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 xml:space="preserve">ARE GIRL SCOUTS - EDIT </w:t>
      </w:r>
    </w:p>
    <w:p>
      <w:r>
        <w:rPr>
          <w:rFonts w:ascii="Arial" w:hAnsi="Arial"/>
          <w:color w:val="4F6880"/>
          <w:sz w:val="22"/>
        </w:rPr>
        <w:t>Mon, 3/30 11:53AM • 1:30:52</w:t>
      </w:r>
    </w:p>
    <w:p>
      <w:pPr>
        <w:spacing w:before="440" w:after="0"/>
      </w:pPr>
      <w:r>
        <w:rPr>
          <w:rFonts w:ascii="Arial" w:hAnsi="Arial"/>
          <w:b/>
          <w:color w:val="4F6880"/>
          <w:sz w:val="22"/>
        </w:rPr>
        <w:t>SUMMARY KEYWORDS</w:t>
      </w:r>
    </w:p>
    <w:p>
      <w:r>
        <w:rPr>
          <w:rFonts w:ascii="Arial" w:hAnsi="Arial"/>
          <w:color w:val="4F6880"/>
          <w:sz w:val="22"/>
        </w:rPr>
        <w:t>carmen, poop, thought, joe, cookies, telling, nick, people, dj, dog, good, buy, day, talk, doran, bathroom, toilet paper, person, walk, fucking</w:t>
      </w:r>
    </w:p>
    <w:p>
      <w:pPr>
        <w:spacing w:after="0"/>
      </w:pPr>
    </w:p>
    <w:p>
      <w:pPr>
        <w:spacing w:after="0"/>
      </w:pPr>
      <w:r>
        <w:rPr>
          <w:rFonts w:ascii="Arial" w:hAnsi="Arial"/>
          <w:color w:val="C0C0C0"/>
          <w:sz w:val="22"/>
        </w:rPr>
        <w:t>00:02</w:t>
      </w:r>
    </w:p>
    <w:p>
      <w:pPr>
        <w:spacing w:after="0"/>
      </w:pPr>
      <w:r>
        <w:rPr>
          <w:rFonts w:ascii="Arial" w:hAnsi="Arial"/>
          <w:sz w:val="22"/>
        </w:rPr>
        <w:t>You're listening to the DJ Doran show Doran Omni media production. Warning. The DJ Doran show contains adult language, mature content, cerebral debate and thought provoking conversation. listener discretion is advised call three one to 2352281 to be a part of the discussion. That's 312-235-2281.</w:t>
      </w:r>
    </w:p>
    <w:p>
      <w:pPr>
        <w:spacing w:after="0"/>
      </w:pPr>
    </w:p>
    <w:p>
      <w:pPr>
        <w:spacing w:after="0"/>
      </w:pPr>
      <w:r>
        <w:rPr>
          <w:rFonts w:ascii="Arial" w:hAnsi="Arial"/>
          <w:color w:val="C0C0C0"/>
          <w:sz w:val="22"/>
        </w:rPr>
        <w:t>00:34</w:t>
      </w:r>
    </w:p>
    <w:p>
      <w:pPr>
        <w:spacing w:after="0"/>
      </w:pPr>
      <w:r>
        <w:rPr>
          <w:rFonts w:ascii="Arial" w:hAnsi="Arial"/>
          <w:sz w:val="22"/>
        </w:rPr>
        <w:t>And now Chicago's perspicacious host of your same radio obsession, DJ Doran</w:t>
      </w:r>
    </w:p>
    <w:p>
      <w:pPr>
        <w:spacing w:after="0"/>
      </w:pPr>
    </w:p>
    <w:p>
      <w:pPr>
        <w:spacing w:after="0"/>
      </w:pPr>
      <w:r>
        <w:rPr>
          <w:rFonts w:ascii="Arial" w:hAnsi="Arial"/>
          <w:color w:val="C0C0C0"/>
          <w:sz w:val="22"/>
        </w:rPr>
        <w:t>00:46</w:t>
      </w:r>
    </w:p>
    <w:p>
      <w:pPr>
        <w:spacing w:after="0"/>
      </w:pPr>
      <w:r>
        <w:rPr>
          <w:rFonts w:ascii="Arial" w:hAnsi="Arial"/>
          <w:sz w:val="22"/>
        </w:rPr>
        <w:t>to another episode of the DJ Doran show, I'm your host, DJ Doran and I am so excited to have in the studio with me today, producer Nick</w:t>
      </w:r>
    </w:p>
    <w:p>
      <w:pPr>
        <w:spacing w:after="0"/>
      </w:pPr>
    </w:p>
    <w:p>
      <w:pPr>
        <w:spacing w:after="0"/>
      </w:pPr>
      <w:r>
        <w:rPr>
          <w:rFonts w:ascii="Arial" w:hAnsi="Arial"/>
          <w:color w:val="C0C0C0"/>
          <w:sz w:val="22"/>
        </w:rPr>
        <w:t>00:56</w:t>
      </w:r>
    </w:p>
    <w:p>
      <w:pPr>
        <w:spacing w:after="0"/>
      </w:pPr>
      <w:r>
        <w:rPr>
          <w:rFonts w:ascii="Arial" w:hAnsi="Arial"/>
          <w:sz w:val="22"/>
        </w:rPr>
        <w:t>wait</w:t>
      </w:r>
    </w:p>
    <w:p>
      <w:pPr>
        <w:spacing w:after="0"/>
      </w:pPr>
    </w:p>
    <w:p>
      <w:pPr>
        <w:spacing w:after="0"/>
      </w:pPr>
      <w:r>
        <w:rPr>
          <w:rFonts w:ascii="Arial" w:hAnsi="Arial"/>
          <w:color w:val="C0C0C0"/>
          <w:sz w:val="22"/>
        </w:rPr>
        <w:t>00:59</w:t>
      </w:r>
    </w:p>
    <w:p>
      <w:pPr>
        <w:spacing w:after="0"/>
      </w:pPr>
      <w:r>
        <w:rPr>
          <w:rFonts w:ascii="Arial" w:hAnsi="Arial"/>
          <w:sz w:val="22"/>
        </w:rPr>
        <w:t>no way this For you, producer Nick, yay.</w:t>
      </w:r>
    </w:p>
    <w:p>
      <w:pPr>
        <w:spacing w:after="0"/>
      </w:pPr>
    </w:p>
    <w:p>
      <w:pPr>
        <w:spacing w:after="0"/>
      </w:pPr>
      <w:r>
        <w:rPr>
          <w:rFonts w:ascii="Arial" w:hAnsi="Arial"/>
          <w:color w:val="C0C0C0"/>
          <w:sz w:val="22"/>
        </w:rPr>
        <w:t>01:05</w:t>
      </w:r>
    </w:p>
    <w:p>
      <w:pPr>
        <w:spacing w:after="0"/>
      </w:pPr>
      <w:r>
        <w:rPr>
          <w:rFonts w:ascii="Arial" w:hAnsi="Arial"/>
          <w:sz w:val="22"/>
        </w:rPr>
        <w:t>And then we have fresh meat. Seth.</w:t>
      </w:r>
    </w:p>
    <w:p>
      <w:pPr>
        <w:spacing w:after="0"/>
      </w:pPr>
    </w:p>
    <w:p>
      <w:pPr>
        <w:spacing w:after="0"/>
      </w:pPr>
      <w:r>
        <w:rPr>
          <w:rFonts w:ascii="Arial" w:hAnsi="Arial"/>
          <w:color w:val="C0C0C0"/>
          <w:sz w:val="22"/>
        </w:rPr>
        <w:t>01:10</w:t>
      </w:r>
    </w:p>
    <w:p>
      <w:pPr>
        <w:spacing w:after="0"/>
      </w:pPr>
      <w:r>
        <w:rPr>
          <w:rFonts w:ascii="Arial" w:hAnsi="Arial"/>
          <w:sz w:val="22"/>
        </w:rPr>
        <w:t>Yeah. So Seth is in the studio and we're gonna give him a full exposure to the DJ Doran show and we'll see if he's come if he comes back next week. That's, that's always a challenge. And then we have a special guest one of my very close friends, Carmen. Carmen. Carmen is a building manager of a building here in Chicago. And we're just going to talk about people and the coronavirus and all the craziness that's going on around the world. And and so spin interesting show but I want to lay up the Preview for Next week's show next week's show we're going to have a doctor from Northwestern medicine be on the show and and really talk to us about the facts about what's going on. cut right through all of the misinformation and just talk about you know what the coronavirus is how it's, you know how the government is handing Looking at what we should be doing what we should be looking out for, how can we prevent, do our best to prevent us from getting it, and so forth and so on. So that should be, it's a little bit more of a serious show. But it should be interesting and informative show. And that's one of the things that I like to do is I like to, I like to use my show to sort of cut through the clutter and talk about the facts. And so that that's going to be next week. So make sure you tune in, tune in for that. And when we, when we get the promos out. And Nick helps figure all that out, then we'll, we'll shoot you out on social media and then you can you can tune into it. But today's show, I just want to talk about people. Cool. Right? So Carmen, yes, Carmen, how many people are in the building that you manage? Oh 200 200 What is that like and what is like the age range?</w:t>
      </w:r>
    </w:p>
    <w:p>
      <w:pPr>
        <w:spacing w:after="0"/>
      </w:pPr>
    </w:p>
    <w:p>
      <w:pPr>
        <w:spacing w:after="0"/>
      </w:pPr>
      <w:r>
        <w:rPr>
          <w:rFonts w:ascii="Arial" w:hAnsi="Arial"/>
          <w:color w:val="C0C0C0"/>
          <w:sz w:val="22"/>
        </w:rPr>
        <w:t>02:52</w:t>
      </w:r>
    </w:p>
    <w:p>
      <w:pPr>
        <w:spacing w:after="0"/>
      </w:pPr>
      <w:r>
        <w:rPr>
          <w:rFonts w:ascii="Arial" w:hAnsi="Arial"/>
          <w:sz w:val="22"/>
        </w:rPr>
        <w:t>From zero to 95?</w:t>
      </w:r>
    </w:p>
    <w:p>
      <w:pPr>
        <w:spacing w:after="0"/>
      </w:pPr>
    </w:p>
    <w:p>
      <w:pPr>
        <w:spacing w:after="0"/>
      </w:pPr>
      <w:r>
        <w:rPr>
          <w:rFonts w:ascii="Arial" w:hAnsi="Arial"/>
          <w:color w:val="C0C0C0"/>
          <w:sz w:val="22"/>
        </w:rPr>
        <w:t>02:55</w:t>
      </w:r>
    </w:p>
    <w:p>
      <w:pPr>
        <w:spacing w:after="0"/>
      </w:pPr>
      <w:r>
        <w:rPr>
          <w:rFonts w:ascii="Arial" w:hAnsi="Arial"/>
          <w:sz w:val="22"/>
        </w:rPr>
        <w:t>Yeah, that's pretty broad. But so what is it like managing a Building with 200 people during this pandemic.</w:t>
      </w:r>
    </w:p>
    <w:p>
      <w:pPr>
        <w:spacing w:after="0"/>
      </w:pPr>
    </w:p>
    <w:p>
      <w:pPr>
        <w:spacing w:after="0"/>
      </w:pPr>
      <w:r>
        <w:rPr>
          <w:rFonts w:ascii="Arial" w:hAnsi="Arial"/>
          <w:color w:val="C0C0C0"/>
          <w:sz w:val="22"/>
        </w:rPr>
        <w:t>03:05</w:t>
      </w:r>
    </w:p>
    <w:p>
      <w:pPr>
        <w:spacing w:after="0"/>
      </w:pPr>
      <w:r>
        <w:rPr>
          <w:rFonts w:ascii="Arial" w:hAnsi="Arial"/>
          <w:sz w:val="22"/>
        </w:rPr>
        <w:t>Interesting to say the very least.</w:t>
      </w:r>
    </w:p>
    <w:p>
      <w:pPr>
        <w:spacing w:after="0"/>
      </w:pPr>
    </w:p>
    <w:p>
      <w:pPr>
        <w:spacing w:after="0"/>
      </w:pPr>
      <w:r>
        <w:rPr>
          <w:rFonts w:ascii="Arial" w:hAnsi="Arial"/>
          <w:color w:val="C0C0C0"/>
          <w:sz w:val="22"/>
        </w:rPr>
        <w:t>03:09</w:t>
      </w:r>
    </w:p>
    <w:p>
      <w:pPr>
        <w:spacing w:after="0"/>
      </w:pPr>
      <w:r>
        <w:rPr>
          <w:rFonts w:ascii="Arial" w:hAnsi="Arial"/>
          <w:sz w:val="22"/>
        </w:rPr>
        <w:t>Well listen, I I've known Carmen for a little bit and, and the way she handles these people is is professional, always professional, always courteous, always respectful, but I don't know, I couldn't do it. I couldn't handle it. One day I was I was visiting Carmen and somebody came in and they were complaining about something or another and I mean, the way they were were presenting themselves it's it's like, what what do you want Carmen to do? You know? Yeah. And that just seems to be the nature of the world. But yeah, but Carmen have Has anybody in the building that you manage said anything to you about the the struggles of getting toilet paper or anything else?</w:t>
      </w:r>
    </w:p>
    <w:p>
      <w:pPr>
        <w:spacing w:after="0"/>
      </w:pPr>
    </w:p>
    <w:p>
      <w:pPr>
        <w:spacing w:after="0"/>
      </w:pPr>
      <w:r>
        <w:rPr>
          <w:rFonts w:ascii="Arial" w:hAnsi="Arial"/>
          <w:color w:val="C0C0C0"/>
          <w:sz w:val="22"/>
        </w:rPr>
        <w:t>03:51</w:t>
      </w:r>
    </w:p>
    <w:p>
      <w:pPr>
        <w:spacing w:after="0"/>
      </w:pPr>
      <w:r>
        <w:rPr>
          <w:rFonts w:ascii="Arial" w:hAnsi="Arial"/>
          <w:sz w:val="22"/>
        </w:rPr>
        <w:t>Well, if they're older people, that's an issue. Yeah.</w:t>
      </w:r>
    </w:p>
    <w:p>
      <w:pPr>
        <w:spacing w:after="0"/>
      </w:pPr>
    </w:p>
    <w:p>
      <w:pPr>
        <w:spacing w:after="0"/>
      </w:pPr>
      <w:r>
        <w:rPr>
          <w:rFonts w:ascii="Arial" w:hAnsi="Arial"/>
          <w:color w:val="C0C0C0"/>
          <w:sz w:val="22"/>
        </w:rPr>
        <w:t>03:54</w:t>
      </w:r>
    </w:p>
    <w:p>
      <w:pPr>
        <w:spacing w:after="0"/>
      </w:pPr>
      <w:r>
        <w:rPr>
          <w:rFonts w:ascii="Arial" w:hAnsi="Arial"/>
          <w:sz w:val="22"/>
        </w:rPr>
        <w:t>Yeah. Well, no, no one has mentioned anything about not being able to To get toilet paper we on the other hand have had problems trying to obtain it because I'm not a person that goes to Costco and buy anything in bulk because there's only three of us in the house. And just how much toilet paper we're gonna use. So, I mean, I'll go and buy it as needed. Well unfortunately the time that I needed is a time when it's not available. Yeah, so we are we're resourceful so we have wipes we have it's not like I'm completely out of toilet paper. But you know back when I was a kid if you didn't have any of this you just watched the ball a whole lot.</w:t>
      </w:r>
    </w:p>
    <w:p>
      <w:pPr>
        <w:spacing w:after="0"/>
      </w:pPr>
    </w:p>
    <w:p>
      <w:pPr>
        <w:spacing w:after="0"/>
      </w:pPr>
      <w:r>
        <w:rPr>
          <w:rFonts w:ascii="Arial" w:hAnsi="Arial"/>
          <w:color w:val="C0C0C0"/>
          <w:sz w:val="22"/>
        </w:rPr>
        <w:t>04:42</w:t>
      </w:r>
    </w:p>
    <w:p>
      <w:pPr>
        <w:spacing w:after="0"/>
      </w:pPr>
      <w:r>
        <w:rPr>
          <w:rFonts w:ascii="Arial" w:hAnsi="Arial"/>
          <w:sz w:val="22"/>
        </w:rPr>
        <w:t>Every every time you know you had your little wagon you Yeah,</w:t>
      </w:r>
    </w:p>
    <w:p>
      <w:pPr>
        <w:spacing w:after="0"/>
      </w:pPr>
    </w:p>
    <w:p>
      <w:pPr>
        <w:spacing w:after="0"/>
      </w:pPr>
      <w:r>
        <w:rPr>
          <w:rFonts w:ascii="Arial" w:hAnsi="Arial"/>
          <w:color w:val="C0C0C0"/>
          <w:sz w:val="22"/>
        </w:rPr>
        <w:t>04:45</w:t>
      </w:r>
    </w:p>
    <w:p>
      <w:pPr>
        <w:spacing w:after="0"/>
      </w:pPr>
      <w:r>
        <w:rPr>
          <w:rFonts w:ascii="Arial" w:hAnsi="Arial"/>
          <w:sz w:val="22"/>
        </w:rPr>
        <w:t>that's it. But okay. So when I was young one time like I would I didn't like to poop because it was dirty.</w:t>
      </w:r>
    </w:p>
    <w:p>
      <w:pPr>
        <w:spacing w:after="0"/>
      </w:pPr>
    </w:p>
    <w:p>
      <w:pPr>
        <w:spacing w:after="0"/>
      </w:pPr>
      <w:r>
        <w:rPr>
          <w:rFonts w:ascii="Arial" w:hAnsi="Arial"/>
          <w:color w:val="C0C0C0"/>
          <w:sz w:val="22"/>
        </w:rPr>
        <w:t>04:54</w:t>
      </w:r>
    </w:p>
    <w:p>
      <w:pPr>
        <w:spacing w:after="0"/>
      </w:pPr>
      <w:r>
        <w:rPr>
          <w:rFonts w:ascii="Arial" w:hAnsi="Arial"/>
          <w:sz w:val="22"/>
        </w:rPr>
        <w:t>And this is so true. And Carmen is over there like I might have to do a high on the on her on the side.</w:t>
      </w:r>
    </w:p>
    <w:p>
      <w:pPr>
        <w:spacing w:after="0"/>
      </w:pPr>
    </w:p>
    <w:p>
      <w:pPr>
        <w:spacing w:after="0"/>
      </w:pPr>
      <w:r>
        <w:rPr>
          <w:rFonts w:ascii="Arial" w:hAnsi="Arial"/>
          <w:color w:val="C0C0C0"/>
          <w:sz w:val="22"/>
        </w:rPr>
        <w:t>05:02</w:t>
      </w:r>
    </w:p>
    <w:p>
      <w:pPr>
        <w:spacing w:after="0"/>
      </w:pPr>
      <w:r>
        <w:rPr>
          <w:rFonts w:ascii="Arial" w:hAnsi="Arial"/>
          <w:sz w:val="22"/>
        </w:rPr>
        <w:t>So, you knew I was gonna go there, because I'm a clean freak. So I was like, I don't want to do that because there's only a thin piece of paper between me and that sure, right. Even now when Joe took his dog out for a walk, and he pooped in, and there's only that thin layer of plastic between his hand in that warm poop, I'm like, no.</w:t>
      </w:r>
    </w:p>
    <w:p>
      <w:pPr>
        <w:spacing w:after="0"/>
      </w:pPr>
    </w:p>
    <w:p>
      <w:pPr>
        <w:spacing w:after="0"/>
      </w:pPr>
      <w:r>
        <w:rPr>
          <w:rFonts w:ascii="Arial" w:hAnsi="Arial"/>
          <w:color w:val="C0C0C0"/>
          <w:sz w:val="22"/>
        </w:rPr>
        <w:t>05:22</w:t>
      </w:r>
    </w:p>
    <w:p>
      <w:pPr>
        <w:spacing w:after="0"/>
      </w:pPr>
      <w:r>
        <w:rPr>
          <w:rFonts w:ascii="Arial" w:hAnsi="Arial"/>
          <w:sz w:val="22"/>
        </w:rPr>
        <w:t>Also that phrasing note that warm poop.</w:t>
      </w:r>
    </w:p>
    <w:p>
      <w:pPr>
        <w:spacing w:after="0"/>
      </w:pPr>
    </w:p>
    <w:p>
      <w:pPr>
        <w:spacing w:after="0"/>
      </w:pPr>
      <w:r>
        <w:rPr>
          <w:rFonts w:ascii="Arial" w:hAnsi="Arial"/>
          <w:color w:val="C0C0C0"/>
          <w:sz w:val="22"/>
        </w:rPr>
        <w:t>05:27</w:t>
      </w:r>
    </w:p>
    <w:p>
      <w:pPr>
        <w:spacing w:after="0"/>
      </w:pPr>
      <w:r>
        <w:rPr>
          <w:rFonts w:ascii="Arial" w:hAnsi="Arial"/>
          <w:sz w:val="22"/>
        </w:rPr>
        <w:t>You know, and, uh, and so, when I was younger when I was a little kid, I had lots of issues, but I when I was a little kid, I didn't like to poop. So what I would do is I'd stand there and have you ever stand stood and cross your legs? Yeah, like you cross it and like you I was forcibly holding it in because I didn't want to poop. And then I would hold it in and hold it in until I couldn't do it anymore. And then I'd walk like with my legs crossed like a like this and go into the bathroom. I would get ready sit on toilet paper and bam, it would come out over and done with Hardly a wipe necessary. And then I would wipe 50 times well until there was no residue. And then I would take a shower. Your poor butthole Yeah,</w:t>
      </w:r>
    </w:p>
    <w:p>
      <w:pPr>
        <w:spacing w:after="0"/>
      </w:pPr>
    </w:p>
    <w:p>
      <w:pPr>
        <w:spacing w:after="0"/>
      </w:pPr>
      <w:r>
        <w:rPr>
          <w:rFonts w:ascii="Arial" w:hAnsi="Arial"/>
          <w:color w:val="C0C0C0"/>
          <w:sz w:val="22"/>
        </w:rPr>
        <w:t>06:09</w:t>
      </w:r>
    </w:p>
    <w:p>
      <w:pPr>
        <w:spacing w:after="0"/>
      </w:pPr>
      <w:r>
        <w:rPr>
          <w:rFonts w:ascii="Arial" w:hAnsi="Arial"/>
          <w:sz w:val="22"/>
        </w:rPr>
        <w:t>I know. Right? And just so you know, right that's way too much and</w:t>
      </w:r>
    </w:p>
    <w:p>
      <w:pPr>
        <w:spacing w:after="0"/>
      </w:pPr>
    </w:p>
    <w:p>
      <w:pPr>
        <w:spacing w:after="0"/>
      </w:pPr>
      <w:r>
        <w:rPr>
          <w:rFonts w:ascii="Arial" w:hAnsi="Arial"/>
          <w:color w:val="C0C0C0"/>
          <w:sz w:val="22"/>
        </w:rPr>
        <w:t>06:14</w:t>
      </w:r>
    </w:p>
    <w:p>
      <w:pPr>
        <w:spacing w:after="0"/>
      </w:pPr>
      <w:r>
        <w:rPr>
          <w:rFonts w:ascii="Arial" w:hAnsi="Arial"/>
          <w:sz w:val="22"/>
        </w:rPr>
        <w:t>59 years later Joe will attest that whenever I poop I shower immediately after every time every time Wow. And I will not poop in public ever.</w:t>
      </w:r>
    </w:p>
    <w:p>
      <w:pPr>
        <w:spacing w:after="0"/>
      </w:pPr>
    </w:p>
    <w:p>
      <w:pPr>
        <w:spacing w:after="0"/>
      </w:pPr>
      <w:r>
        <w:rPr>
          <w:rFonts w:ascii="Arial" w:hAnsi="Arial"/>
          <w:color w:val="C0C0C0"/>
          <w:sz w:val="22"/>
        </w:rPr>
        <w:t>06:24</w:t>
      </w:r>
    </w:p>
    <w:p>
      <w:pPr>
        <w:spacing w:after="0"/>
      </w:pPr>
      <w:r>
        <w:rPr>
          <w:rFonts w:ascii="Arial" w:hAnsi="Arial"/>
          <w:sz w:val="22"/>
        </w:rPr>
        <w:t>Oh no, I want to I understand that. I do know when I gotta go. I gotta go but I</w:t>
      </w:r>
    </w:p>
    <w:p>
      <w:pPr>
        <w:spacing w:after="0"/>
      </w:pPr>
    </w:p>
    <w:p>
      <w:pPr>
        <w:spacing w:after="0"/>
      </w:pPr>
      <w:r>
        <w:rPr>
          <w:rFonts w:ascii="Arial" w:hAnsi="Arial"/>
          <w:color w:val="C0C0C0"/>
          <w:sz w:val="22"/>
        </w:rPr>
        <w:t>06:28</w:t>
      </w:r>
    </w:p>
    <w:p>
      <w:pPr>
        <w:spacing w:after="0"/>
      </w:pPr>
      <w:r>
        <w:rPr>
          <w:rFonts w:ascii="Arial" w:hAnsi="Arial"/>
          <w:sz w:val="22"/>
        </w:rPr>
        <w:t>got it. But no, I'm very I'm meticulous about areas and where I met. And I will look I will examine the bathroom. Oh, I've done that go. Because you walk in and you're like, Okay, the thing is looking around as well. And we are. It's like my house seem to be to poop fast. Because I am. I'm like, almost OCD. And then my my daughters are to have both of them. So we For us to run out of Lysol and all this other stuff, we're really pissed because we buy it on a regular right? So it's kind of like wait a minute, we're out of my life out of this. We had a bleach because this is what we clean with. Yeah, and I promise you every time someone comes to my house, I don't care who it is family.</w:t>
      </w:r>
    </w:p>
    <w:p>
      <w:pPr>
        <w:spacing w:after="0"/>
      </w:pPr>
    </w:p>
    <w:p>
      <w:pPr>
        <w:spacing w:after="0"/>
      </w:pPr>
      <w:r>
        <w:rPr>
          <w:rFonts w:ascii="Arial" w:hAnsi="Arial"/>
          <w:color w:val="C0C0C0"/>
          <w:sz w:val="22"/>
        </w:rPr>
        <w:t>07:18</w:t>
      </w:r>
    </w:p>
    <w:p>
      <w:pPr>
        <w:spacing w:after="0"/>
      </w:pPr>
      <w:r>
        <w:rPr>
          <w:rFonts w:ascii="Arial" w:hAnsi="Arial"/>
          <w:sz w:val="22"/>
        </w:rPr>
        <w:t>Everybody has</w:t>
      </w:r>
    </w:p>
    <w:p>
      <w:pPr>
        <w:spacing w:after="0"/>
      </w:pPr>
    </w:p>
    <w:p>
      <w:pPr>
        <w:spacing w:after="0"/>
      </w:pPr>
      <w:r>
        <w:rPr>
          <w:rFonts w:ascii="Arial" w:hAnsi="Arial"/>
          <w:color w:val="C0C0C0"/>
          <w:sz w:val="22"/>
        </w:rPr>
        <w:t>07:21</w:t>
      </w:r>
    </w:p>
    <w:p>
      <w:pPr>
        <w:spacing w:after="0"/>
      </w:pPr>
      <w:r>
        <w:rPr>
          <w:rFonts w:ascii="Arial" w:hAnsi="Arial"/>
          <w:sz w:val="22"/>
        </w:rPr>
        <w:t>noticed like create a very like welcoming pooping environment.</w:t>
      </w:r>
    </w:p>
    <w:p>
      <w:pPr>
        <w:spacing w:after="0"/>
      </w:pPr>
    </w:p>
    <w:p>
      <w:pPr>
        <w:spacing w:after="0"/>
      </w:pPr>
      <w:r>
        <w:rPr>
          <w:rFonts w:ascii="Arial" w:hAnsi="Arial"/>
          <w:color w:val="C0C0C0"/>
          <w:sz w:val="22"/>
        </w:rPr>
        <w:t>07:26</w:t>
      </w:r>
    </w:p>
    <w:p>
      <w:pPr>
        <w:spacing w:after="0"/>
      </w:pPr>
      <w:r>
        <w:rPr>
          <w:rFonts w:ascii="Arial" w:hAnsi="Arial"/>
          <w:sz w:val="22"/>
        </w:rPr>
        <w:t>I have a TV in my bathroom.</w:t>
      </w:r>
    </w:p>
    <w:p>
      <w:pPr>
        <w:spacing w:after="0"/>
      </w:pPr>
    </w:p>
    <w:p>
      <w:pPr>
        <w:spacing w:after="0"/>
      </w:pPr>
      <w:r>
        <w:rPr>
          <w:rFonts w:ascii="Arial" w:hAnsi="Arial"/>
          <w:color w:val="C0C0C0"/>
          <w:sz w:val="22"/>
        </w:rPr>
        <w:t>07:28</w:t>
      </w:r>
    </w:p>
    <w:p>
      <w:pPr>
        <w:spacing w:after="0"/>
      </w:pPr>
      <w:r>
        <w:rPr>
          <w:rFonts w:ascii="Arial" w:hAnsi="Arial"/>
          <w:sz w:val="22"/>
        </w:rPr>
        <w:t>Oh,</w:t>
      </w:r>
    </w:p>
    <w:p>
      <w:pPr>
        <w:spacing w:after="0"/>
      </w:pPr>
    </w:p>
    <w:p>
      <w:pPr>
        <w:spacing w:after="0"/>
      </w:pPr>
      <w:r>
        <w:rPr>
          <w:rFonts w:ascii="Arial" w:hAnsi="Arial"/>
          <w:color w:val="C0C0C0"/>
          <w:sz w:val="22"/>
        </w:rPr>
        <w:t>07:31</w:t>
      </w:r>
    </w:p>
    <w:p>
      <w:pPr>
        <w:spacing w:after="0"/>
      </w:pPr>
      <w:r>
        <w:rPr>
          <w:rFonts w:ascii="Arial" w:hAnsi="Arial"/>
          <w:sz w:val="22"/>
        </w:rPr>
        <w:t>it's really it's kind of happy because you're rockin here is like you have a TV it's on like whatever sports is on whatever it is you want to watch? Yeah, then then, you know you have the little hand soaps. I have a soap fetish. So I buy all kinds of soap. I don't care what it is because I just like the smell of it. Yeah, and I'm just so I keep soap all the time. And toilet paper. So anyway, we stuff And every time someone comes to my house, I don't care if it's a vendor, my boyfriend, my kids or whatever, they always have to poop. And it's like, stop already.</w:t>
      </w:r>
    </w:p>
    <w:p>
      <w:pPr>
        <w:spacing w:after="0"/>
      </w:pPr>
    </w:p>
    <w:p>
      <w:pPr>
        <w:spacing w:after="0"/>
      </w:pPr>
      <w:r>
        <w:rPr>
          <w:rFonts w:ascii="Arial" w:hAnsi="Arial"/>
          <w:color w:val="C0C0C0"/>
          <w:sz w:val="22"/>
        </w:rPr>
        <w:t>08:12</w:t>
      </w:r>
    </w:p>
    <w:p>
      <w:pPr>
        <w:spacing w:after="0"/>
      </w:pPr>
      <w:r>
        <w:rPr>
          <w:rFonts w:ascii="Arial" w:hAnsi="Arial"/>
          <w:sz w:val="22"/>
        </w:rPr>
        <w:t>It's all about the lighting. Right? So it is so like see this light in here. It's pink lighting. It's soft lighting. So in the morning when I wrote the office, it is so warm and inviting. And and I watched the sunrise I sit in the chair that I'm sorry. I sit in the chair that Carmen is sitting in and I have my coffee and I'm like, This is nice. So my brother in New York, he I go to his house when I stay there. When I go to New York. I stay at his house and in his bathroom. He has a little lamp with a shade like this one. Okay, on the sink. And so when I go into the bathroom, it is warm lighting. It's not like this bright harsh surgical lighting like okay, poop now. Yeah, it is like warm and inviting and your buddies like I'm home, relax. Just relax. And so then I sit on the toilet and I'm like, Okay, I'm gonna hold it for as long as possible because I want. You know what the worst thing is, is when you cut it off to row. No, I'm serious. And then it gets sucked back up in there. And</w:t>
      </w:r>
    </w:p>
    <w:p>
      <w:pPr>
        <w:spacing w:after="0"/>
      </w:pPr>
    </w:p>
    <w:p>
      <w:pPr>
        <w:spacing w:after="0"/>
      </w:pPr>
      <w:r>
        <w:rPr>
          <w:rFonts w:ascii="Arial" w:hAnsi="Arial"/>
          <w:color w:val="C0C0C0"/>
          <w:sz w:val="22"/>
        </w:rPr>
        <w:t>09:17</w:t>
      </w:r>
    </w:p>
    <w:p>
      <w:pPr>
        <w:spacing w:after="0"/>
      </w:pPr>
      <w:r>
        <w:rPr>
          <w:rFonts w:ascii="Arial" w:hAnsi="Arial"/>
          <w:sz w:val="22"/>
        </w:rPr>
        <w:t>it's like, this is not a good poop. I still feel bloated</w:t>
      </w:r>
    </w:p>
    <w:p>
      <w:pPr>
        <w:spacing w:after="0"/>
      </w:pPr>
    </w:p>
    <w:p>
      <w:pPr>
        <w:spacing w:after="0"/>
      </w:pPr>
      <w:r>
        <w:rPr>
          <w:rFonts w:ascii="Arial" w:hAnsi="Arial"/>
          <w:color w:val="C0C0C0"/>
          <w:sz w:val="22"/>
        </w:rPr>
        <w:t>09:20</w:t>
      </w:r>
    </w:p>
    <w:p>
      <w:pPr>
        <w:spacing w:after="0"/>
      </w:pPr>
      <w:r>
        <w:rPr>
          <w:rFonts w:ascii="Arial" w:hAnsi="Arial"/>
          <w:sz w:val="22"/>
        </w:rPr>
        <w:t>or you flush it and it comes back.</w:t>
      </w:r>
    </w:p>
    <w:p>
      <w:pPr>
        <w:spacing w:after="0"/>
      </w:pPr>
    </w:p>
    <w:p>
      <w:pPr>
        <w:spacing w:after="0"/>
      </w:pPr>
      <w:r>
        <w:rPr>
          <w:rFonts w:ascii="Arial" w:hAnsi="Arial"/>
          <w:color w:val="C0C0C0"/>
          <w:sz w:val="22"/>
        </w:rPr>
        <w:t>09:23</w:t>
      </w:r>
    </w:p>
    <w:p>
      <w:pPr>
        <w:spacing w:after="0"/>
      </w:pPr>
      <w:r>
        <w:rPr>
          <w:rFonts w:ascii="Arial" w:hAnsi="Arial"/>
          <w:sz w:val="22"/>
        </w:rPr>
        <w:t>Yeah, Carmen, you went there. So I'm gonna go there. So the other day, I have been eating too much of like, I was I ate Popeye's chicken. Right? Yeah, I heard about that. We had it delivered. I never had it delivered because we're too lazy. Right. So we had it delivered. So we had it delivered. It did not agree with me. so crazy. Yeah. So I was like holding my stomach all night. So the next morning I'm like, Oh my god, I can't move. I felt like I had a brick in my lower abdomen. My colon was gonna explode. Then I'm having coffee. I'm standing in the kitchen by the sink and all of a sudden I cross my legs because you Like, pressuring out. I'm like, wow. Oh my god. So I scoot over to the bathroom. I go in, I turn the heater on. So even though I don't have soft lighting, it's warm. I sit on the toilet, and it happened. And when it happened, it did not stop happening row and it wasn't soft. So then it broke her heart. Yes, it broke in half and went side by side. Oh, girls. Yeah. So then when I went no one went to flush it, it didn't do it. So I had to take the thing and break it all up. So that was and I was gagging myself doing it. And then afterwards, I had to flush 50 times as I cleaned the remnants of it. All right, and then I put bleach in the toilet in the toilet bowl because I couldn't stand the smell. And then I bleach the brush, and then I took a deep shower.</w:t>
      </w:r>
    </w:p>
    <w:p>
      <w:pPr>
        <w:spacing w:after="0"/>
      </w:pPr>
    </w:p>
    <w:p>
      <w:pPr>
        <w:spacing w:after="0"/>
      </w:pPr>
      <w:r>
        <w:rPr>
          <w:rFonts w:ascii="Arial" w:hAnsi="Arial"/>
          <w:color w:val="C0C0C0"/>
          <w:sz w:val="22"/>
        </w:rPr>
        <w:t>10:53</w:t>
      </w:r>
    </w:p>
    <w:p>
      <w:pPr>
        <w:spacing w:after="0"/>
      </w:pPr>
      <w:r>
        <w:rPr>
          <w:rFonts w:ascii="Arial" w:hAnsi="Arial"/>
          <w:sz w:val="22"/>
        </w:rPr>
        <w:t>Oh yes, that sounds like when I didn't know But</w:t>
      </w:r>
    </w:p>
    <w:p>
      <w:pPr>
        <w:spacing w:after="0"/>
      </w:pPr>
    </w:p>
    <w:p>
      <w:pPr>
        <w:spacing w:after="0"/>
      </w:pPr>
      <w:r>
        <w:rPr>
          <w:rFonts w:ascii="Arial" w:hAnsi="Arial"/>
          <w:color w:val="C0C0C0"/>
          <w:sz w:val="22"/>
        </w:rPr>
        <w:t>10:57</w:t>
      </w:r>
    </w:p>
    <w:p>
      <w:pPr>
        <w:spacing w:after="0"/>
      </w:pPr>
      <w:r>
        <w:rPr>
          <w:rFonts w:ascii="Arial" w:hAnsi="Arial"/>
          <w:sz w:val="22"/>
        </w:rPr>
        <w:t>no, but I'm telling you, I told you I I told you</w:t>
      </w:r>
    </w:p>
    <w:p>
      <w:pPr>
        <w:spacing w:after="0"/>
      </w:pPr>
    </w:p>
    <w:p>
      <w:pPr>
        <w:spacing w:after="0"/>
      </w:pPr>
      <w:r>
        <w:rPr>
          <w:rFonts w:ascii="Arial" w:hAnsi="Arial"/>
          <w:color w:val="C0C0C0"/>
          <w:sz w:val="22"/>
        </w:rPr>
        <w:t>11:03</w:t>
      </w:r>
    </w:p>
    <w:p>
      <w:pPr>
        <w:spacing w:after="0"/>
      </w:pPr>
      <w:r>
        <w:rPr>
          <w:rFonts w:ascii="Arial" w:hAnsi="Arial"/>
          <w:sz w:val="22"/>
        </w:rPr>
        <w:t>I told you I said I pooped two foot longs side by side</w:t>
      </w:r>
    </w:p>
    <w:p>
      <w:pPr>
        <w:spacing w:after="0"/>
      </w:pPr>
    </w:p>
    <w:p>
      <w:pPr>
        <w:spacing w:after="0"/>
      </w:pPr>
      <w:r>
        <w:rPr>
          <w:rFonts w:ascii="Arial" w:hAnsi="Arial"/>
          <w:color w:val="C0C0C0"/>
          <w:sz w:val="22"/>
        </w:rPr>
        <w:t>11:09</w:t>
      </w:r>
    </w:p>
    <w:p>
      <w:pPr>
        <w:spacing w:after="0"/>
      </w:pPr>
      <w:r>
        <w:rPr>
          <w:rFonts w:ascii="Arial" w:hAnsi="Arial"/>
          <w:sz w:val="22"/>
        </w:rPr>
        <w:t>I said I know your stomach was jacked</w:t>
      </w:r>
    </w:p>
    <w:p>
      <w:pPr>
        <w:spacing w:after="0"/>
      </w:pPr>
    </w:p>
    <w:p>
      <w:pPr>
        <w:spacing w:after="0"/>
      </w:pPr>
      <w:r>
        <w:rPr>
          <w:rFonts w:ascii="Arial" w:hAnsi="Arial"/>
          <w:color w:val="C0C0C0"/>
          <w:sz w:val="22"/>
        </w:rPr>
        <w:t>11:12</w:t>
      </w:r>
    </w:p>
    <w:p>
      <w:pPr>
        <w:spacing w:after="0"/>
      </w:pPr>
      <w:r>
        <w:rPr>
          <w:rFonts w:ascii="Arial" w:hAnsi="Arial"/>
          <w:sz w:val="22"/>
        </w:rPr>
        <w:t>I said I feel like a good run a marathon. I was like ready to go. I'm gonna run by 20 pounds just from there and then what I did as soon as I got the shower I got on the scale and weighed myself and sure enough, I dropped two pounds</w:t>
      </w:r>
    </w:p>
    <w:p>
      <w:pPr>
        <w:spacing w:after="0"/>
      </w:pPr>
    </w:p>
    <w:p>
      <w:pPr>
        <w:spacing w:after="0"/>
      </w:pPr>
      <w:r>
        <w:rPr>
          <w:rFonts w:ascii="Arial" w:hAnsi="Arial"/>
          <w:color w:val="C0C0C0"/>
          <w:sz w:val="22"/>
        </w:rPr>
        <w:t>11:26</w:t>
      </w:r>
    </w:p>
    <w:p>
      <w:pPr>
        <w:spacing w:after="0"/>
      </w:pPr>
      <w:r>
        <w:rPr>
          <w:rFonts w:ascii="Arial" w:hAnsi="Arial"/>
          <w:sz w:val="22"/>
        </w:rPr>
        <w:t>that was dense that Yeah, so so that I don't know how we get on to poop.</w:t>
      </w:r>
    </w:p>
    <w:p>
      <w:pPr>
        <w:spacing w:after="0"/>
      </w:pPr>
    </w:p>
    <w:p>
      <w:pPr>
        <w:spacing w:after="0"/>
      </w:pPr>
      <w:r>
        <w:rPr>
          <w:rFonts w:ascii="Arial" w:hAnsi="Arial"/>
          <w:color w:val="C0C0C0"/>
          <w:sz w:val="22"/>
        </w:rPr>
        <w:t>11:34</w:t>
      </w:r>
    </w:p>
    <w:p>
      <w:pPr>
        <w:spacing w:after="0"/>
      </w:pPr>
      <w:r>
        <w:rPr>
          <w:rFonts w:ascii="Arial" w:hAnsi="Arial"/>
          <w:sz w:val="22"/>
        </w:rPr>
        <w:t>But oh, toilet paper. So it's important to have toilet paper. But the truth of the matter is, is you don't need 96 rolls</w:t>
      </w:r>
    </w:p>
    <w:p>
      <w:pPr>
        <w:spacing w:after="0"/>
      </w:pPr>
    </w:p>
    <w:p>
      <w:pPr>
        <w:spacing w:after="0"/>
      </w:pPr>
      <w:r>
        <w:rPr>
          <w:rFonts w:ascii="Arial" w:hAnsi="Arial"/>
          <w:color w:val="C0C0C0"/>
          <w:sz w:val="22"/>
        </w:rPr>
        <w:t>11:42</w:t>
      </w:r>
    </w:p>
    <w:p>
      <w:pPr>
        <w:spacing w:after="0"/>
      </w:pPr>
      <w:r>
        <w:rPr>
          <w:rFonts w:ascii="Arial" w:hAnsi="Arial"/>
          <w:sz w:val="22"/>
        </w:rPr>
        <w:t>no you don't like and also like if worse comes to worse and the way that toilet paper supply ends like we have showers we have like, we Yeah, we have face cloth. I mean,</w:t>
      </w:r>
    </w:p>
    <w:p>
      <w:pPr>
        <w:spacing w:after="0"/>
      </w:pPr>
    </w:p>
    <w:p>
      <w:pPr>
        <w:spacing w:after="0"/>
      </w:pPr>
      <w:r>
        <w:rPr>
          <w:rFonts w:ascii="Arial" w:hAnsi="Arial"/>
          <w:color w:val="C0C0C0"/>
          <w:sz w:val="22"/>
        </w:rPr>
        <w:t>11:53</w:t>
      </w:r>
    </w:p>
    <w:p>
      <w:pPr>
        <w:spacing w:after="0"/>
      </w:pPr>
      <w:r>
        <w:rPr>
          <w:rFonts w:ascii="Arial" w:hAnsi="Arial"/>
          <w:sz w:val="22"/>
        </w:rPr>
        <w:t>well, they</w:t>
      </w:r>
    </w:p>
    <w:p>
      <w:pPr>
        <w:spacing w:after="0"/>
      </w:pPr>
    </w:p>
    <w:p>
      <w:pPr>
        <w:spacing w:after="0"/>
      </w:pPr>
      <w:r>
        <w:rPr>
          <w:rFonts w:ascii="Arial" w:hAnsi="Arial"/>
          <w:color w:val="C0C0C0"/>
          <w:sz w:val="22"/>
        </w:rPr>
        <w:t>11:55</w:t>
      </w:r>
    </w:p>
    <w:p>
      <w:pPr>
        <w:spacing w:after="0"/>
      </w:pPr>
      <w:r>
        <w:rPr>
          <w:rFonts w:ascii="Arial" w:hAnsi="Arial"/>
          <w:sz w:val="22"/>
        </w:rPr>
        <w:t>or if you just like buy it as you need it, then we won't run into this This dumb issue.</w:t>
      </w:r>
    </w:p>
    <w:p>
      <w:pPr>
        <w:spacing w:after="0"/>
      </w:pPr>
    </w:p>
    <w:p>
      <w:pPr>
        <w:spacing w:after="0"/>
      </w:pPr>
      <w:r>
        <w:rPr>
          <w:rFonts w:ascii="Arial" w:hAnsi="Arial"/>
          <w:color w:val="C0C0C0"/>
          <w:sz w:val="22"/>
        </w:rPr>
        <w:t>12:01</w:t>
      </w:r>
    </w:p>
    <w:p>
      <w:pPr>
        <w:spacing w:after="0"/>
      </w:pPr>
      <w:r>
        <w:rPr>
          <w:rFonts w:ascii="Arial" w:hAnsi="Arial"/>
          <w:sz w:val="22"/>
        </w:rPr>
        <w:t>I know it's ridiculous. I was in the grocery store the other day. I think I was telling you, Carmen. This woman was checking out she had five cases of toilet paper. Really?</w:t>
      </w:r>
    </w:p>
    <w:p>
      <w:pPr>
        <w:spacing w:after="0"/>
      </w:pPr>
    </w:p>
    <w:p>
      <w:pPr>
        <w:spacing w:after="0"/>
      </w:pPr>
      <w:r>
        <w:rPr>
          <w:rFonts w:ascii="Arial" w:hAnsi="Arial"/>
          <w:color w:val="C0C0C0"/>
          <w:sz w:val="22"/>
        </w:rPr>
        <w:t>12:08</w:t>
      </w:r>
    </w:p>
    <w:p>
      <w:pPr>
        <w:spacing w:after="0"/>
      </w:pPr>
      <w:r>
        <w:rPr>
          <w:rFonts w:ascii="Arial" w:hAnsi="Arial"/>
          <w:sz w:val="22"/>
        </w:rPr>
        <w:t>How lady? Do you run an orphanage? Like how many I</w:t>
      </w:r>
    </w:p>
    <w:p>
      <w:pPr>
        <w:spacing w:after="0"/>
      </w:pPr>
    </w:p>
    <w:p>
      <w:pPr>
        <w:spacing w:after="0"/>
      </w:pPr>
      <w:r>
        <w:rPr>
          <w:rFonts w:ascii="Arial" w:hAnsi="Arial"/>
          <w:color w:val="C0C0C0"/>
          <w:sz w:val="22"/>
        </w:rPr>
        <w:t>12:10</w:t>
      </w:r>
    </w:p>
    <w:p>
      <w:pPr>
        <w:spacing w:after="0"/>
      </w:pPr>
      <w:r>
        <w:rPr>
          <w:rFonts w:ascii="Arial" w:hAnsi="Arial"/>
          <w:sz w:val="22"/>
        </w:rPr>
        <w:t>mean, really? It's like maybe she's buying it for her whole blockers? I</w:t>
      </w:r>
    </w:p>
    <w:p>
      <w:pPr>
        <w:spacing w:after="0"/>
      </w:pPr>
    </w:p>
    <w:p>
      <w:pPr>
        <w:spacing w:after="0"/>
      </w:pPr>
      <w:r>
        <w:rPr>
          <w:rFonts w:ascii="Arial" w:hAnsi="Arial"/>
          <w:color w:val="C0C0C0"/>
          <w:sz w:val="22"/>
        </w:rPr>
        <w:t>12:14</w:t>
      </w:r>
    </w:p>
    <w:p>
      <w:pPr>
        <w:spacing w:after="0"/>
      </w:pPr>
      <w:r>
        <w:rPr>
          <w:rFonts w:ascii="Arial" w:hAnsi="Arial"/>
          <w:sz w:val="22"/>
        </w:rPr>
        <w:t>don't know. I don't know. But all I know is like, nobody shoots</w:t>
      </w:r>
    </w:p>
    <w:p>
      <w:pPr>
        <w:spacing w:after="0"/>
      </w:pPr>
    </w:p>
    <w:p>
      <w:pPr>
        <w:spacing w:after="0"/>
      </w:pPr>
      <w:r>
        <w:rPr>
          <w:rFonts w:ascii="Arial" w:hAnsi="Arial"/>
          <w:color w:val="C0C0C0"/>
          <w:sz w:val="22"/>
        </w:rPr>
        <w:t>12:19</w:t>
      </w:r>
    </w:p>
    <w:p>
      <w:pPr>
        <w:spacing w:after="0"/>
      </w:pPr>
      <w:r>
        <w:rPr>
          <w:rFonts w:ascii="Arial" w:hAnsi="Arial"/>
          <w:sz w:val="22"/>
        </w:rPr>
        <w:t>your finger out. Give a bigger problem than the virus. Yeah.</w:t>
      </w:r>
    </w:p>
    <w:p>
      <w:pPr>
        <w:spacing w:after="0"/>
      </w:pPr>
    </w:p>
    <w:p>
      <w:pPr>
        <w:spacing w:after="0"/>
      </w:pPr>
      <w:r>
        <w:rPr>
          <w:rFonts w:ascii="Arial" w:hAnsi="Arial"/>
          <w:color w:val="C0C0C0"/>
          <w:sz w:val="22"/>
        </w:rPr>
        <w:t>12:23</w:t>
      </w:r>
    </w:p>
    <w:p>
      <w:pPr>
        <w:spacing w:after="0"/>
      </w:pPr>
      <w:r>
        <w:rPr>
          <w:rFonts w:ascii="Arial" w:hAnsi="Arial"/>
          <w:sz w:val="22"/>
        </w:rPr>
        <w:t>So I refuse to succumb to that panic. I do. Yeah.</w:t>
      </w:r>
    </w:p>
    <w:p>
      <w:pPr>
        <w:spacing w:after="0"/>
      </w:pPr>
    </w:p>
    <w:p>
      <w:pPr>
        <w:spacing w:after="0"/>
      </w:pPr>
      <w:r>
        <w:rPr>
          <w:rFonts w:ascii="Arial" w:hAnsi="Arial"/>
          <w:color w:val="C0C0C0"/>
          <w:sz w:val="22"/>
        </w:rPr>
        <w:t>12:28</w:t>
      </w:r>
    </w:p>
    <w:p>
      <w:pPr>
        <w:spacing w:after="0"/>
      </w:pPr>
      <w:r>
        <w:rPr>
          <w:rFonts w:ascii="Arial" w:hAnsi="Arial"/>
          <w:sz w:val="22"/>
        </w:rPr>
        <w:t>Everyone is panicking. We have a resident right now. I show DJ Bertha. That's what I really I would say names but you never know.</w:t>
      </w:r>
    </w:p>
    <w:p>
      <w:pPr>
        <w:spacing w:after="0"/>
      </w:pPr>
    </w:p>
    <w:p>
      <w:pPr>
        <w:spacing w:after="0"/>
      </w:pPr>
      <w:r>
        <w:rPr>
          <w:rFonts w:ascii="Arial" w:hAnsi="Arial"/>
          <w:color w:val="C0C0C0"/>
          <w:sz w:val="22"/>
        </w:rPr>
        <w:t>12:40</w:t>
      </w:r>
    </w:p>
    <w:p>
      <w:pPr>
        <w:spacing w:after="0"/>
      </w:pPr>
      <w:r>
        <w:rPr>
          <w:rFonts w:ascii="Arial" w:hAnsi="Arial"/>
          <w:sz w:val="22"/>
        </w:rPr>
        <w:t>Wait, can you show Seth and Nick the picture? They don't know who he is. Right.</w:t>
      </w:r>
    </w:p>
    <w:p>
      <w:pPr>
        <w:spacing w:after="0"/>
      </w:pPr>
    </w:p>
    <w:p>
      <w:pPr>
        <w:spacing w:after="0"/>
      </w:pPr>
      <w:r>
        <w:rPr>
          <w:rFonts w:ascii="Arial" w:hAnsi="Arial"/>
          <w:color w:val="C0C0C0"/>
          <w:sz w:val="22"/>
        </w:rPr>
        <w:t>12:44</w:t>
      </w:r>
    </w:p>
    <w:p>
      <w:pPr>
        <w:spacing w:after="0"/>
      </w:pPr>
      <w:r>
        <w:rPr>
          <w:rFonts w:ascii="Arial" w:hAnsi="Arial"/>
          <w:sz w:val="22"/>
        </w:rPr>
        <w:t>I'm like, Oh my gosh, it looks like contact or</w:t>
      </w:r>
    </w:p>
    <w:p>
      <w:pPr>
        <w:spacing w:after="0"/>
      </w:pPr>
    </w:p>
    <w:p>
      <w:pPr>
        <w:spacing w:after="0"/>
      </w:pPr>
      <w:r>
        <w:rPr>
          <w:rFonts w:ascii="Arial" w:hAnsi="Arial"/>
          <w:color w:val="C0C0C0"/>
          <w:sz w:val="22"/>
        </w:rPr>
        <w:t>12:48</w:t>
      </w:r>
    </w:p>
    <w:p>
      <w:pPr>
        <w:spacing w:after="0"/>
      </w:pPr>
      <w:r>
        <w:rPr>
          <w:rFonts w:ascii="Arial" w:hAnsi="Arial"/>
          <w:sz w:val="22"/>
        </w:rPr>
        <w:t>no Bane from Batman. Yeah, that's</w:t>
      </w:r>
    </w:p>
    <w:p>
      <w:pPr>
        <w:spacing w:after="0"/>
      </w:pPr>
    </w:p>
    <w:p>
      <w:pPr>
        <w:spacing w:after="0"/>
      </w:pPr>
      <w:r>
        <w:rPr>
          <w:rFonts w:ascii="Arial" w:hAnsi="Arial"/>
          <w:color w:val="C0C0C0"/>
          <w:sz w:val="22"/>
        </w:rPr>
        <w:t>12:50</w:t>
      </w:r>
    </w:p>
    <w:p>
      <w:pPr>
        <w:spacing w:after="0"/>
      </w:pPr>
      <w:r>
        <w:rPr>
          <w:rFonts w:ascii="Arial" w:hAnsi="Arial"/>
          <w:sz w:val="22"/>
        </w:rPr>
        <w:t>exactly what our one of our co workers said. Yeah, so anyway, he's just kind of a little bit over the top but he's always Like that. Yeah, and I will. Yeah, he's thinking the whole staff needs to go home No one needs to</w:t>
      </w:r>
    </w:p>
    <w:p>
      <w:pPr>
        <w:spacing w:after="0"/>
      </w:pPr>
    </w:p>
    <w:p>
      <w:pPr>
        <w:spacing w:after="0"/>
      </w:pPr>
      <w:r>
        <w:rPr>
          <w:rFonts w:ascii="Arial" w:hAnsi="Arial"/>
          <w:color w:val="C0C0C0"/>
          <w:sz w:val="22"/>
        </w:rPr>
        <w:t>13:10</w:t>
      </w:r>
    </w:p>
    <w:p>
      <w:pPr>
        <w:spacing w:after="0"/>
      </w:pPr>
      <w:r>
        <w:rPr>
          <w:rFonts w:ascii="Arial" w:hAnsi="Arial"/>
          <w:sz w:val="22"/>
        </w:rPr>
        <w:t>work here up. me working doing the that's horrifying. The evacuation process.</w:t>
      </w:r>
    </w:p>
    <w:p>
      <w:pPr>
        <w:spacing w:after="0"/>
      </w:pPr>
    </w:p>
    <w:p>
      <w:pPr>
        <w:spacing w:after="0"/>
      </w:pPr>
      <w:r>
        <w:rPr>
          <w:rFonts w:ascii="Arial" w:hAnsi="Arial"/>
          <w:color w:val="C0C0C0"/>
          <w:sz w:val="22"/>
        </w:rPr>
        <w:t>13:18</w:t>
      </w:r>
    </w:p>
    <w:p>
      <w:pPr>
        <w:spacing w:after="0"/>
      </w:pPr>
      <w:r>
        <w:rPr>
          <w:rFonts w:ascii="Arial" w:hAnsi="Arial"/>
          <w:sz w:val="22"/>
        </w:rPr>
        <w:t>I wish I could I was</w:t>
      </w:r>
    </w:p>
    <w:p>
      <w:pPr>
        <w:spacing w:after="0"/>
      </w:pPr>
    </w:p>
    <w:p>
      <w:pPr>
        <w:spacing w:after="0"/>
      </w:pPr>
      <w:r>
        <w:rPr>
          <w:rFonts w:ascii="Arial" w:hAnsi="Arial"/>
          <w:color w:val="C0C0C0"/>
          <w:sz w:val="22"/>
        </w:rPr>
        <w:t>13:19</w:t>
      </w:r>
    </w:p>
    <w:p>
      <w:pPr>
        <w:spacing w:after="0"/>
      </w:pPr>
      <w:r>
        <w:rPr>
          <w:rFonts w:ascii="Arial" w:hAnsi="Arial"/>
          <w:sz w:val="22"/>
        </w:rPr>
        <w:t>going to hell.</w:t>
      </w:r>
    </w:p>
    <w:p>
      <w:pPr>
        <w:spacing w:after="0"/>
      </w:pPr>
    </w:p>
    <w:p>
      <w:pPr>
        <w:spacing w:after="0"/>
      </w:pPr>
      <w:r>
        <w:rPr>
          <w:rFonts w:ascii="Arial" w:hAnsi="Arial"/>
          <w:color w:val="C0C0C0"/>
          <w:sz w:val="22"/>
        </w:rPr>
        <w:t>13:20</w:t>
      </w:r>
    </w:p>
    <w:p>
      <w:pPr>
        <w:spacing w:after="0"/>
      </w:pPr>
      <w:r>
        <w:rPr>
          <w:rFonts w:ascii="Arial" w:hAnsi="Arial"/>
          <w:sz w:val="22"/>
        </w:rPr>
        <w:t>I wish you guys could see Nick's face his mouth almost fell. Yeah</w:t>
      </w:r>
    </w:p>
    <w:p>
      <w:pPr>
        <w:spacing w:after="0"/>
      </w:pPr>
    </w:p>
    <w:p>
      <w:pPr>
        <w:spacing w:after="0"/>
      </w:pPr>
      <w:r>
        <w:rPr>
          <w:rFonts w:ascii="Arial" w:hAnsi="Arial"/>
          <w:color w:val="C0C0C0"/>
          <w:sz w:val="22"/>
        </w:rPr>
        <w:t>13:23</w:t>
      </w:r>
    </w:p>
    <w:p>
      <w:pPr>
        <w:spacing w:after="0"/>
      </w:pPr>
      <w:r>
        <w:rPr>
          <w:rFonts w:ascii="Arial" w:hAnsi="Arial"/>
          <w:sz w:val="22"/>
        </w:rPr>
        <w:t>this kind of like yeah so we use me</w:t>
      </w:r>
    </w:p>
    <w:p>
      <w:pPr>
        <w:spacing w:after="0"/>
      </w:pPr>
    </w:p>
    <w:p>
      <w:pPr>
        <w:spacing w:after="0"/>
      </w:pPr>
      <w:r>
        <w:rPr>
          <w:rFonts w:ascii="Arial" w:hAnsi="Arial"/>
          <w:color w:val="C0C0C0"/>
          <w:sz w:val="22"/>
        </w:rPr>
        <w:t>13:26</w:t>
      </w:r>
    </w:p>
    <w:p>
      <w:pPr>
        <w:spacing w:after="0"/>
      </w:pPr>
      <w:r>
        <w:rPr>
          <w:rFonts w:ascii="Arial" w:hAnsi="Arial"/>
          <w:sz w:val="22"/>
        </w:rPr>
        <w:t>he does look like Bane from Batman. Yeah, he's Thomas so</w:t>
      </w:r>
    </w:p>
    <w:p>
      <w:pPr>
        <w:spacing w:after="0"/>
      </w:pPr>
    </w:p>
    <w:p>
      <w:pPr>
        <w:spacing w:after="0"/>
      </w:pPr>
      <w:r>
        <w:rPr>
          <w:rFonts w:ascii="Arial" w:hAnsi="Arial"/>
          <w:color w:val="C0C0C0"/>
          <w:sz w:val="22"/>
        </w:rPr>
        <w:t>13:30</w:t>
      </w:r>
    </w:p>
    <w:p>
      <w:pPr>
        <w:spacing w:after="0"/>
      </w:pPr>
      <w:r>
        <w:rPr>
          <w:rFonts w:ascii="Arial" w:hAnsi="Arial"/>
          <w:sz w:val="22"/>
        </w:rPr>
        <w:t>moving away from poop let's talk about</w:t>
      </w:r>
    </w:p>
    <w:p>
      <w:pPr>
        <w:spacing w:after="0"/>
      </w:pPr>
    </w:p>
    <w:p>
      <w:pPr>
        <w:spacing w:after="0"/>
      </w:pPr>
      <w:r>
        <w:rPr>
          <w:rFonts w:ascii="Arial" w:hAnsi="Arial"/>
          <w:color w:val="C0C0C0"/>
          <w:sz w:val="22"/>
        </w:rPr>
        <w:t>13:33</w:t>
      </w:r>
    </w:p>
    <w:p>
      <w:pPr>
        <w:spacing w:after="0"/>
      </w:pPr>
      <w:r>
        <w:rPr>
          <w:rFonts w:ascii="Arial" w:hAnsi="Arial"/>
          <w:sz w:val="22"/>
        </w:rPr>
        <w:t>now that everybody knows my bowel history and process and but just so you know that I used to think I was weird but now I know now why I'm so friends for so much friends with karma. You have so much in common. That is a big deal. I want to I'm going to say one more thing before I met Joe before we got together. 18 years ago I was in another relationship and I had to go in public. Right now I've gone in public but it is a trial. traumatizing event for me, but I his name was Brian and I literally made him stand guard outside of the bathroom while I was inside and tell people that it was out of order until I was finished. Because I'm telling you this is God's honest truth. This is the way it works. You go into a public bathroom, you get into the stall, you get all situated, there's nobody in there and you're like, Okay, your stomach is gurgling and all of a sudden you start to prairie dog. And once you start to prairie dog, you know it's imminent, but you want to build up enough back pressure to make sure it's clean. Right? And then as soon as you release the tension on your butt cheeks, it fucking happens. You hear the door open. And you know someone just came in and they can see through the cracks. That's all and</w:t>
      </w:r>
    </w:p>
    <w:p>
      <w:pPr>
        <w:spacing w:after="0"/>
      </w:pPr>
    </w:p>
    <w:p>
      <w:pPr>
        <w:spacing w:after="0"/>
      </w:pPr>
      <w:r>
        <w:rPr>
          <w:rFonts w:ascii="Arial" w:hAnsi="Arial"/>
          <w:color w:val="C0C0C0"/>
          <w:sz w:val="22"/>
        </w:rPr>
        <w:t>14:50</w:t>
      </w:r>
    </w:p>
    <w:p>
      <w:pPr>
        <w:spacing w:after="0"/>
      </w:pPr>
      <w:r>
        <w:rPr>
          <w:rFonts w:ascii="Arial" w:hAnsi="Arial"/>
          <w:sz w:val="22"/>
        </w:rPr>
        <w:t>that's not on you. Yeah, you know</w:t>
      </w:r>
    </w:p>
    <w:p>
      <w:pPr>
        <w:spacing w:after="0"/>
      </w:pPr>
    </w:p>
    <w:p>
      <w:pPr>
        <w:spacing w:after="0"/>
      </w:pPr>
      <w:r>
        <w:rPr>
          <w:rFonts w:ascii="Arial" w:hAnsi="Arial"/>
          <w:color w:val="C0C0C0"/>
          <w:sz w:val="22"/>
        </w:rPr>
        <w:t>14:51</w:t>
      </w:r>
    </w:p>
    <w:p>
      <w:pPr>
        <w:spacing w:after="0"/>
      </w:pPr>
      <w:r>
        <w:rPr>
          <w:rFonts w:ascii="Arial" w:hAnsi="Arial"/>
          <w:sz w:val="22"/>
        </w:rPr>
        <w:t>that you're exposed and so what happens?</w:t>
      </w:r>
    </w:p>
    <w:p>
      <w:pPr>
        <w:spacing w:after="0"/>
      </w:pPr>
    </w:p>
    <w:p>
      <w:pPr>
        <w:spacing w:after="0"/>
      </w:pPr>
      <w:r>
        <w:rPr>
          <w:rFonts w:ascii="Arial" w:hAnsi="Arial"/>
          <w:color w:val="C0C0C0"/>
          <w:sz w:val="22"/>
        </w:rPr>
        <w:t>14:55</w:t>
      </w:r>
    </w:p>
    <w:p>
      <w:pPr>
        <w:spacing w:after="0"/>
      </w:pPr>
      <w:r>
        <w:rPr>
          <w:rFonts w:ascii="Arial" w:hAnsi="Arial"/>
          <w:sz w:val="22"/>
        </w:rPr>
        <w:t>You walk out the bathroom and I know who you are</w:t>
      </w:r>
    </w:p>
    <w:p>
      <w:pPr>
        <w:spacing w:after="0"/>
      </w:pPr>
    </w:p>
    <w:p>
      <w:pPr>
        <w:spacing w:after="0"/>
      </w:pPr>
      <w:r>
        <w:rPr>
          <w:rFonts w:ascii="Arial" w:hAnsi="Arial"/>
          <w:color w:val="C0C0C0"/>
          <w:sz w:val="22"/>
        </w:rPr>
        <w:t>14:58</w:t>
      </w:r>
    </w:p>
    <w:p>
      <w:pPr>
        <w:spacing w:after="0"/>
      </w:pPr>
      <w:r>
        <w:rPr>
          <w:rFonts w:ascii="Arial" w:hAnsi="Arial"/>
          <w:sz w:val="22"/>
        </w:rPr>
        <w:t>know what happens. It gets sucked. Back up. And next thing you know, it's like the whole it's there's no pressure. And you just like, wasted all of that. I now</w:t>
      </w:r>
    </w:p>
    <w:p>
      <w:pPr>
        <w:spacing w:after="0"/>
      </w:pPr>
    </w:p>
    <w:p>
      <w:pPr>
        <w:spacing w:after="0"/>
      </w:pPr>
      <w:r>
        <w:rPr>
          <w:rFonts w:ascii="Arial" w:hAnsi="Arial"/>
          <w:color w:val="C0C0C0"/>
          <w:sz w:val="22"/>
        </w:rPr>
        <w:t>15:06</w:t>
      </w:r>
    </w:p>
    <w:p>
      <w:pPr>
        <w:spacing w:after="0"/>
      </w:pPr>
      <w:r>
        <w:rPr>
          <w:rFonts w:ascii="Arial" w:hAnsi="Arial"/>
          <w:sz w:val="22"/>
        </w:rPr>
        <w:t>I feel very lucky I have no, no no issues. I when I gotta go, I gotta go. And that's Yo,</w:t>
      </w:r>
    </w:p>
    <w:p>
      <w:pPr>
        <w:spacing w:after="0"/>
      </w:pPr>
    </w:p>
    <w:p>
      <w:pPr>
        <w:spacing w:after="0"/>
      </w:pPr>
      <w:r>
        <w:rPr>
          <w:rFonts w:ascii="Arial" w:hAnsi="Arial"/>
          <w:color w:val="C0C0C0"/>
          <w:sz w:val="22"/>
        </w:rPr>
        <w:t>15:13</w:t>
      </w:r>
    </w:p>
    <w:p>
      <w:pPr>
        <w:spacing w:after="0"/>
      </w:pPr>
      <w:r>
        <w:rPr>
          <w:rFonts w:ascii="Arial" w:hAnsi="Arial"/>
          <w:sz w:val="22"/>
        </w:rPr>
        <w:t>Joe's like that he don't care.</w:t>
      </w:r>
    </w:p>
    <w:p>
      <w:pPr>
        <w:spacing w:after="0"/>
      </w:pPr>
    </w:p>
    <w:p>
      <w:pPr>
        <w:spacing w:after="0"/>
      </w:pPr>
      <w:r>
        <w:rPr>
          <w:rFonts w:ascii="Arial" w:hAnsi="Arial"/>
          <w:color w:val="C0C0C0"/>
          <w:sz w:val="22"/>
        </w:rPr>
        <w:t>15:14</w:t>
      </w:r>
    </w:p>
    <w:p>
      <w:pPr>
        <w:spacing w:after="0"/>
      </w:pPr>
      <w:r>
        <w:rPr>
          <w:rFonts w:ascii="Arial" w:hAnsi="Arial"/>
          <w:sz w:val="22"/>
        </w:rPr>
        <w:t>I'm also sure it was not suspicious at all someone's standing outside of a bathroom just being like it's out of order, please go away. Keep going, keep going.</w:t>
      </w:r>
    </w:p>
    <w:p>
      <w:pPr>
        <w:spacing w:after="0"/>
      </w:pPr>
    </w:p>
    <w:p>
      <w:pPr>
        <w:spacing w:after="0"/>
      </w:pPr>
      <w:r>
        <w:rPr>
          <w:rFonts w:ascii="Arial" w:hAnsi="Arial"/>
          <w:color w:val="C0C0C0"/>
          <w:sz w:val="22"/>
        </w:rPr>
        <w:t>15:22</w:t>
      </w:r>
    </w:p>
    <w:p>
      <w:pPr>
        <w:spacing w:after="0"/>
      </w:pPr>
      <w:r>
        <w:rPr>
          <w:rFonts w:ascii="Arial" w:hAnsi="Arial"/>
          <w:sz w:val="22"/>
        </w:rPr>
        <w:t>And Brian, Brian was an engineer for Hewlett Packard. So he didn't like any sort of confrontation. He was like such a nerd. He's like, I don't want to do that I don't want to do I said, you will do that because the alternative is worse. And that is I'm going to ship my pants, and then you'll have to deal with it in your Jeep. So therefore, he did it. And so that's the alternative. Yes. So uh, once that was done, I come out at wash I'm all clean and everything and I was good to go. But I don't do it like, like, you know, some people go to the airport and like, Oh, I gotta go use the bathroom. And I was like, like poop and they're like, yeah, like Ah, no, not having And then what happens when you force it to stay in? It stays in and backs everything up because it It literally goes to your brain. Yeah, girl seriously scientific fact oh well note that gives a new meaning to the term shithead</w:t>
      </w:r>
    </w:p>
    <w:p>
      <w:pPr>
        <w:spacing w:after="0"/>
      </w:pPr>
    </w:p>
    <w:p>
      <w:pPr>
        <w:spacing w:after="0"/>
      </w:pPr>
      <w:r>
        <w:rPr>
          <w:rFonts w:ascii="Arial" w:hAnsi="Arial"/>
          <w:color w:val="C0C0C0"/>
          <w:sz w:val="22"/>
        </w:rPr>
        <w:t>16:17</w:t>
      </w:r>
    </w:p>
    <w:p>
      <w:pPr>
        <w:spacing w:after="0"/>
      </w:pPr>
      <w:r>
        <w:rPr>
          <w:rFonts w:ascii="Arial" w:hAnsi="Arial"/>
          <w:sz w:val="22"/>
        </w:rPr>
        <w:t>people say poop in your brain</w:t>
      </w:r>
    </w:p>
    <w:p>
      <w:pPr>
        <w:spacing w:after="0"/>
      </w:pPr>
    </w:p>
    <w:p>
      <w:pPr>
        <w:spacing w:after="0"/>
      </w:pPr>
      <w:r>
        <w:rPr>
          <w:rFonts w:ascii="Arial" w:hAnsi="Arial"/>
          <w:color w:val="C0C0C0"/>
          <w:sz w:val="22"/>
        </w:rPr>
        <w:t>16:18</w:t>
      </w:r>
    </w:p>
    <w:p>
      <w:pPr>
        <w:spacing w:after="0"/>
      </w:pPr>
      <w:r>
        <w:rPr>
          <w:rFonts w:ascii="Arial" w:hAnsi="Arial"/>
          <w:sz w:val="22"/>
        </w:rPr>
        <w:t>Yeah, so anyway enough about poop let's move on to something a little bit cleaner. Let's talk about Corona virus</w:t>
      </w:r>
    </w:p>
    <w:p>
      <w:pPr>
        <w:spacing w:after="0"/>
      </w:pPr>
    </w:p>
    <w:p>
      <w:pPr>
        <w:spacing w:after="0"/>
      </w:pPr>
      <w:r>
        <w:rPr>
          <w:rFonts w:ascii="Arial" w:hAnsi="Arial"/>
          <w:color w:val="C0C0C0"/>
          <w:sz w:val="22"/>
        </w:rPr>
        <w:t>16:31</w:t>
      </w:r>
    </w:p>
    <w:p>
      <w:pPr>
        <w:spacing w:after="0"/>
      </w:pPr>
      <w:r>
        <w:rPr>
          <w:rFonts w:ascii="Arial" w:hAnsi="Arial"/>
          <w:sz w:val="22"/>
        </w:rPr>
        <w:t>no use I'm telling you I you know it's Corona virus doesn't scare me as much as the panic and the human devolving into craziness. That is what freaks me out.</w:t>
      </w:r>
    </w:p>
    <w:p>
      <w:pPr>
        <w:spacing w:after="0"/>
      </w:pPr>
    </w:p>
    <w:p>
      <w:pPr>
        <w:spacing w:after="0"/>
      </w:pPr>
      <w:r>
        <w:rPr>
          <w:rFonts w:ascii="Arial" w:hAnsi="Arial"/>
          <w:color w:val="C0C0C0"/>
          <w:sz w:val="22"/>
        </w:rPr>
        <w:t>16:43</w:t>
      </w:r>
    </w:p>
    <w:p>
      <w:pPr>
        <w:spacing w:after="0"/>
      </w:pPr>
      <w:r>
        <w:rPr>
          <w:rFonts w:ascii="Arial" w:hAnsi="Arial"/>
          <w:sz w:val="22"/>
        </w:rPr>
        <w:t>Well, if you look on the back of a lifestyle cat, which has obviously been around and printed out before all of this became like really crazy. It has it on there. Yeah, it mentions the corona virus and you know you could spray for like a minute to Clean the surfaces of the corona virus. Do you</w:t>
      </w:r>
    </w:p>
    <w:p>
      <w:pPr>
        <w:spacing w:after="0"/>
      </w:pPr>
    </w:p>
    <w:p>
      <w:pPr>
        <w:spacing w:after="0"/>
      </w:pPr>
      <w:r>
        <w:rPr>
          <w:rFonts w:ascii="Arial" w:hAnsi="Arial"/>
          <w:color w:val="C0C0C0"/>
          <w:sz w:val="22"/>
        </w:rPr>
        <w:t>17:03</w:t>
      </w:r>
    </w:p>
    <w:p>
      <w:pPr>
        <w:spacing w:after="0"/>
      </w:pPr>
      <w:r>
        <w:rPr>
          <w:rFonts w:ascii="Arial" w:hAnsi="Arial"/>
          <w:sz w:val="22"/>
        </w:rPr>
        <w:t>know there are hundreds of Corona viruses did yeah, there are hundreds of them. Yeah. And by the way, 46,000 plus people died last year of the common flu and nobody batted an eye</w:t>
      </w:r>
    </w:p>
    <w:p>
      <w:pPr>
        <w:spacing w:after="0"/>
      </w:pPr>
    </w:p>
    <w:p>
      <w:pPr>
        <w:spacing w:after="0"/>
      </w:pPr>
      <w:r>
        <w:rPr>
          <w:rFonts w:ascii="Arial" w:hAnsi="Arial"/>
          <w:color w:val="C0C0C0"/>
          <w:sz w:val="22"/>
        </w:rPr>
        <w:t>17:12</w:t>
      </w:r>
    </w:p>
    <w:p>
      <w:pPr>
        <w:spacing w:after="0"/>
      </w:pPr>
      <w:r>
        <w:rPr>
          <w:rFonts w:ascii="Arial" w:hAnsi="Arial"/>
          <w:sz w:val="22"/>
        </w:rPr>
        <w:t>on pneumonia. What</w:t>
      </w:r>
    </w:p>
    <w:p>
      <w:pPr>
        <w:spacing w:after="0"/>
      </w:pPr>
    </w:p>
    <w:p>
      <w:pPr>
        <w:spacing w:after="0"/>
      </w:pPr>
      <w:r>
        <w:rPr>
          <w:rFonts w:ascii="Arial" w:hAnsi="Arial"/>
          <w:color w:val="C0C0C0"/>
          <w:sz w:val="22"/>
        </w:rPr>
        <w:t>17:14</w:t>
      </w:r>
    </w:p>
    <w:p>
      <w:pPr>
        <w:spacing w:after="0"/>
      </w:pPr>
      <w:r>
        <w:rPr>
          <w:rFonts w:ascii="Arial" w:hAnsi="Arial"/>
          <w:sz w:val="22"/>
        </w:rPr>
        <w:t>if someone had a doctor in my Uber the other day he said I'm not worried about coronavirus last year we had 70,000 people die from MERS. I didn't know I never heard I have never heard of that. Yeah. So. So I mean, I I'm wondering if this is I mean, it's I would rather be over cautious and overreact then under react and deal with a crisis. So I just</w:t>
      </w:r>
    </w:p>
    <w:p>
      <w:pPr>
        <w:spacing w:after="0"/>
      </w:pPr>
    </w:p>
    <w:p>
      <w:pPr>
        <w:spacing w:after="0"/>
      </w:pPr>
      <w:r>
        <w:rPr>
          <w:rFonts w:ascii="Arial" w:hAnsi="Arial"/>
          <w:color w:val="C0C0C0"/>
          <w:sz w:val="22"/>
        </w:rPr>
        <w:t>17:36</w:t>
      </w:r>
    </w:p>
    <w:p>
      <w:pPr>
        <w:spacing w:after="0"/>
      </w:pPr>
      <w:r>
        <w:rPr>
          <w:rFonts w:ascii="Arial" w:hAnsi="Arial"/>
          <w:sz w:val="22"/>
        </w:rPr>
        <w:t>think is more pertaining to this is a huge election year. Yeah, in every big election. There is always some kind of</w:t>
      </w:r>
    </w:p>
    <w:p>
      <w:pPr>
        <w:spacing w:after="0"/>
      </w:pPr>
    </w:p>
    <w:p>
      <w:pPr>
        <w:spacing w:after="0"/>
      </w:pPr>
      <w:r>
        <w:rPr>
          <w:rFonts w:ascii="Arial" w:hAnsi="Arial"/>
          <w:color w:val="C0C0C0"/>
          <w:sz w:val="22"/>
        </w:rPr>
        <w:t>17:47</w:t>
      </w:r>
    </w:p>
    <w:p>
      <w:pPr>
        <w:spacing w:after="0"/>
      </w:pPr>
      <w:r>
        <w:rPr>
          <w:rFonts w:ascii="Arial" w:hAnsi="Arial"/>
          <w:sz w:val="22"/>
        </w:rPr>
        <w:t>harm and I wasn't gonna talk about politics but but I mean, that's it. That's it. You know, I that's all that's just my theory on it. I'm just gonna say that the Democrats have do not have a strong enough candidate. Trump, so they enlisted the help of coronavirus as the new democratic president.</w:t>
      </w:r>
    </w:p>
    <w:p>
      <w:pPr>
        <w:spacing w:after="0"/>
      </w:pPr>
    </w:p>
    <w:p>
      <w:pPr>
        <w:spacing w:after="0"/>
      </w:pPr>
      <w:r>
        <w:rPr>
          <w:rFonts w:ascii="Arial" w:hAnsi="Arial"/>
          <w:color w:val="C0C0C0"/>
          <w:sz w:val="22"/>
        </w:rPr>
        <w:t>18:04</w:t>
      </w:r>
    </w:p>
    <w:p>
      <w:pPr>
        <w:spacing w:after="0"/>
      </w:pPr>
      <w:r>
        <w:rPr>
          <w:rFonts w:ascii="Arial" w:hAnsi="Arial"/>
          <w:sz w:val="22"/>
        </w:rPr>
        <w:t>Take</w:t>
      </w:r>
    </w:p>
    <w:p>
      <w:pPr>
        <w:spacing w:after="0"/>
      </w:pPr>
    </w:p>
    <w:p>
      <w:pPr>
        <w:spacing w:after="0"/>
      </w:pPr>
      <w:r>
        <w:rPr>
          <w:rFonts w:ascii="Arial" w:hAnsi="Arial"/>
          <w:color w:val="C0C0C0"/>
          <w:sz w:val="22"/>
        </w:rPr>
        <w:t>18:09</w:t>
      </w:r>
    </w:p>
    <w:p>
      <w:pPr>
        <w:spacing w:after="0"/>
      </w:pPr>
      <w:r>
        <w:rPr>
          <w:rFonts w:ascii="Arial" w:hAnsi="Arial"/>
          <w:sz w:val="22"/>
        </w:rPr>
        <w:t>you know, the the thing that I find really interesting though, is how quickly it happened. You know, I watched in the news and I was like, I'm not gonna be one of those. I'm not gonna go panic shop. But there did come a point when I said the other day, I said, I'm gonna go because we were like you, Carmen. We only buy what we need. Yeah, so we don't carry a ton of food. We're only it's only two of us now the dog. And so we don't buy a lot. So I said, I get up at 4am every morning almost right. So I get up I have meditation in prayer and I have my coffee and I watch the sunrise and then I go to work. So this morning, the other morning I said I'm gonna get up early. Mariano's, which is the grocery store right down the street from us opens at 6am. And normally when I go to Mariano's at 6am. Nobody is in there and it's fully stocked. So I'm thinking Oh, okay, I'm gonna do that. I walk in the door. It is like a Sunday afternoon Jesus. It is packed, packed with people. And the shelves are empty. The the produce department looked like a whole bunch of locusts came through. Yeah. And so um, so I'm like, Oh shit, I miscalculated. Yeah. So now I bought some stuff. I got some stuff that was on my list. And then they didn't have some other stuff. They had no chicken. Yeah, no food, like no meat or anything. So I got like, other stuff. And I said, well, Walmart opens at seven o'clock. So and then on Saturday, so I like said all these people are going to be sleeping on Saturday and park in front of their there's a couple of people on the sidewalk by the time I get out of my car and walk down to where the entry was. There was a line around the block to get into Walmart on Broadway, right? So I'm like, Oh, I have to stand in line. And you don't know this, but I'm not aligned person. I'm not aligned standard either. And so Like I'm I took a picture of it, and I put in my headphones, my EarPods and I was listening to classical music again. And I went in and I shopped so fast I went, it was like, you know that how we Mandela shows like, when they run up and down the aisles, I ran to the aisle where the chicken was. And I got the last two packets of chicken breast, and I got a thing of, of ground beef and some other stuff. And then I ran to these other places, and I got vegetables and I got some soups, and then I got this and that and whatever. And by the time I got to the cash register, the whole store was filled with people cheese, which is also like, not good. Like, that's not right now, like that is not a good, but I mean, I don't know, I don't know the answer, but it's like, how do you What's the balance of needing to get out for the essential oils and I just wanted to have food so that I could take a breath. Yeah, but I didn't realize that people were going crazy. Yeah. And so um, you know, over the top and so like I said, I had enough toilet paper because I had a senior moment and I Didn't forgot I bought it. So I bought more. And so now we have 38 rolls of it.</w:t>
      </w:r>
    </w:p>
    <w:p>
      <w:pPr>
        <w:spacing w:after="0"/>
      </w:pPr>
    </w:p>
    <w:p>
      <w:pPr>
        <w:spacing w:after="0"/>
      </w:pPr>
      <w:r>
        <w:rPr>
          <w:rFonts w:ascii="Arial" w:hAnsi="Arial"/>
          <w:color w:val="C0C0C0"/>
          <w:sz w:val="22"/>
        </w:rPr>
        <w:t>21:05</w:t>
      </w:r>
    </w:p>
    <w:p>
      <w:pPr>
        <w:spacing w:after="0"/>
      </w:pPr>
      <w:r>
        <w:rPr>
          <w:rFonts w:ascii="Arial" w:hAnsi="Arial"/>
          <w:sz w:val="22"/>
        </w:rPr>
        <w:t>I'm walking around collecting a roll of toilet paper for me. I</w:t>
      </w:r>
    </w:p>
    <w:p>
      <w:pPr>
        <w:spacing w:after="0"/>
      </w:pPr>
    </w:p>
    <w:p>
      <w:pPr>
        <w:spacing w:after="0"/>
      </w:pPr>
      <w:r>
        <w:rPr>
          <w:rFonts w:ascii="Arial" w:hAnsi="Arial"/>
          <w:color w:val="C0C0C0"/>
          <w:sz w:val="22"/>
        </w:rPr>
        <w:t>21:07</w:t>
      </w:r>
    </w:p>
    <w:p>
      <w:pPr>
        <w:spacing w:after="0"/>
      </w:pPr>
      <w:r>
        <w:rPr>
          <w:rFonts w:ascii="Arial" w:hAnsi="Arial"/>
          <w:sz w:val="22"/>
        </w:rPr>
        <w:t>know I told Joe that she goes What is she doing? I said, I don't know she's collecting toilet paper. I want we use single ply because here in the building it the pipes are like the toilet that the owner of the unit put in is not conducive to like regular toilet paper. So I use single ply so it flushes. So I said to Joe, I'm going to break them apart in single squares and sell them for $1 out in the front of the building as well. Like like the Girl Scouts selling their cookies. And by the way, speaking</w:t>
      </w:r>
    </w:p>
    <w:p>
      <w:pPr>
        <w:spacing w:after="0"/>
      </w:pPr>
    </w:p>
    <w:p>
      <w:pPr>
        <w:spacing w:after="0"/>
      </w:pPr>
      <w:r>
        <w:rPr>
          <w:rFonts w:ascii="Arial" w:hAnsi="Arial"/>
          <w:color w:val="C0C0C0"/>
          <w:sz w:val="22"/>
        </w:rPr>
        <w:t>21:34</w:t>
      </w:r>
    </w:p>
    <w:p>
      <w:pPr>
        <w:spacing w:after="0"/>
      </w:pPr>
      <w:r>
        <w:rPr>
          <w:rFonts w:ascii="Arial" w:hAnsi="Arial"/>
          <w:sz w:val="22"/>
        </w:rPr>
        <w:t>of us, I have Girl Scout cookies.</w:t>
      </w:r>
    </w:p>
    <w:p>
      <w:pPr>
        <w:spacing w:after="0"/>
      </w:pPr>
    </w:p>
    <w:p>
      <w:pPr>
        <w:spacing w:after="0"/>
      </w:pPr>
      <w:r>
        <w:rPr>
          <w:rFonts w:ascii="Arial" w:hAnsi="Arial"/>
          <w:color w:val="C0C0C0"/>
          <w:sz w:val="22"/>
        </w:rPr>
        <w:t>21:37</w:t>
      </w:r>
    </w:p>
    <w:p>
      <w:pPr>
        <w:spacing w:after="0"/>
      </w:pPr>
      <w:r>
        <w:rPr>
          <w:rFonts w:ascii="Arial" w:hAnsi="Arial"/>
          <w:sz w:val="22"/>
        </w:rPr>
        <w:t>Where are they?</w:t>
      </w:r>
    </w:p>
    <w:p>
      <w:pPr>
        <w:spacing w:after="0"/>
      </w:pPr>
    </w:p>
    <w:p>
      <w:pPr>
        <w:spacing w:after="0"/>
      </w:pPr>
      <w:r>
        <w:rPr>
          <w:rFonts w:ascii="Arial" w:hAnsi="Arial"/>
          <w:color w:val="C0C0C0"/>
          <w:sz w:val="22"/>
        </w:rPr>
        <w:t>21:39</w:t>
      </w:r>
    </w:p>
    <w:p>
      <w:pPr>
        <w:spacing w:after="0"/>
      </w:pPr>
      <w:r>
        <w:rPr>
          <w:rFonts w:ascii="Arial" w:hAnsi="Arial"/>
          <w:sz w:val="22"/>
        </w:rPr>
        <w:t>Can't get them now because of exactly.</w:t>
      </w:r>
    </w:p>
    <w:p>
      <w:pPr>
        <w:spacing w:after="0"/>
      </w:pPr>
    </w:p>
    <w:p>
      <w:pPr>
        <w:spacing w:after="0"/>
      </w:pPr>
      <w:r>
        <w:rPr>
          <w:rFonts w:ascii="Arial" w:hAnsi="Arial"/>
          <w:color w:val="C0C0C0"/>
          <w:sz w:val="22"/>
        </w:rPr>
        <w:t>21:41</w:t>
      </w:r>
    </w:p>
    <w:p>
      <w:pPr>
        <w:spacing w:after="0"/>
      </w:pPr>
      <w:r>
        <w:rPr>
          <w:rFonts w:ascii="Arial" w:hAnsi="Arial"/>
          <w:sz w:val="22"/>
        </w:rPr>
        <w:t>So you want to know what to get your girls fucking kiss. The Girl Scouts are wusses. You know what if they were serious, they should be out there selling those cookies because some of us wait all year for those.</w:t>
      </w:r>
    </w:p>
    <w:p>
      <w:pPr>
        <w:spacing w:after="0"/>
      </w:pPr>
    </w:p>
    <w:p>
      <w:pPr>
        <w:spacing w:after="0"/>
      </w:pPr>
      <w:r>
        <w:rPr>
          <w:rFonts w:ascii="Arial" w:hAnsi="Arial"/>
          <w:color w:val="C0C0C0"/>
          <w:sz w:val="22"/>
        </w:rPr>
        <w:t>21:55</w:t>
      </w:r>
    </w:p>
    <w:p>
      <w:pPr>
        <w:spacing w:after="0"/>
      </w:pPr>
      <w:r>
        <w:rPr>
          <w:rFonts w:ascii="Arial" w:hAnsi="Arial"/>
          <w:sz w:val="22"/>
        </w:rPr>
        <w:t>Now I'm pissed.</w:t>
      </w:r>
    </w:p>
    <w:p>
      <w:pPr>
        <w:spacing w:after="0"/>
      </w:pPr>
    </w:p>
    <w:p>
      <w:pPr>
        <w:spacing w:after="0"/>
      </w:pPr>
      <w:r>
        <w:rPr>
          <w:rFonts w:ascii="Arial" w:hAnsi="Arial"/>
          <w:color w:val="C0C0C0"/>
          <w:sz w:val="22"/>
        </w:rPr>
        <w:t>21:57</w:t>
      </w:r>
    </w:p>
    <w:p>
      <w:pPr>
        <w:spacing w:after="0"/>
      </w:pPr>
      <w:r>
        <w:rPr>
          <w:rFonts w:ascii="Arial" w:hAnsi="Arial"/>
          <w:sz w:val="22"/>
        </w:rPr>
        <w:t>Yeah, I paid like 50 bucks for cookies. like three weeks ago,</w:t>
      </w:r>
    </w:p>
    <w:p>
      <w:pPr>
        <w:spacing w:after="0"/>
      </w:pPr>
    </w:p>
    <w:p>
      <w:pPr>
        <w:spacing w:after="0"/>
      </w:pPr>
      <w:r>
        <w:rPr>
          <w:rFonts w:ascii="Arial" w:hAnsi="Arial"/>
          <w:color w:val="C0C0C0"/>
          <w:sz w:val="22"/>
        </w:rPr>
        <w:t>22:01</w:t>
      </w:r>
    </w:p>
    <w:p>
      <w:pPr>
        <w:spacing w:after="0"/>
      </w:pPr>
      <w:r>
        <w:rPr>
          <w:rFonts w:ascii="Arial" w:hAnsi="Arial"/>
          <w:sz w:val="22"/>
        </w:rPr>
        <w:t>yeah, you know what? I saw somebody selling them on the street. I was like, Oh, I'm gonna stop No, I'm not gonna stop because I'll get them next time and then the fucking coronavirus exactly and now there's not a Girl Scout to be seen because God can go out and and be capitalists that's</w:t>
      </w:r>
    </w:p>
    <w:p>
      <w:pPr>
        <w:spacing w:after="0"/>
      </w:pPr>
    </w:p>
    <w:p>
      <w:pPr>
        <w:spacing w:after="0"/>
      </w:pPr>
      <w:r>
        <w:rPr>
          <w:rFonts w:ascii="Arial" w:hAnsi="Arial"/>
          <w:color w:val="C0C0C0"/>
          <w:sz w:val="22"/>
        </w:rPr>
        <w:t>22:17</w:t>
      </w:r>
    </w:p>
    <w:p>
      <w:pPr>
        <w:spacing w:after="0"/>
      </w:pPr>
      <w:r>
        <w:rPr>
          <w:rFonts w:ascii="Arial" w:hAnsi="Arial"/>
          <w:sz w:val="22"/>
        </w:rPr>
        <w:t>the pressing issue Girl Scout cookies.</w:t>
      </w:r>
    </w:p>
    <w:p>
      <w:pPr>
        <w:spacing w:after="0"/>
      </w:pPr>
    </w:p>
    <w:p>
      <w:pPr>
        <w:spacing w:after="0"/>
      </w:pPr>
      <w:r>
        <w:rPr>
          <w:rFonts w:ascii="Arial" w:hAnsi="Arial"/>
          <w:color w:val="C0C0C0"/>
          <w:sz w:val="22"/>
        </w:rPr>
        <w:t>22:20</w:t>
      </w:r>
    </w:p>
    <w:p>
      <w:pPr>
        <w:spacing w:after="0"/>
      </w:pPr>
      <w:r>
        <w:rPr>
          <w:rFonts w:ascii="Arial" w:hAnsi="Arial"/>
          <w:sz w:val="22"/>
        </w:rPr>
        <w:t>I'm telling you this now if I have to go this year without Thin Mints it is gonna be a problem because every you know like do you freeze them? No, I totally freeze and freeze them but and I and you know you don't just eat when you eat them by the sleeve it's a one oh by the sleeve like well</w:t>
      </w:r>
    </w:p>
    <w:p>
      <w:pPr>
        <w:spacing w:after="0"/>
      </w:pPr>
    </w:p>
    <w:p>
      <w:pPr>
        <w:spacing w:after="0"/>
      </w:pPr>
      <w:r>
        <w:rPr>
          <w:rFonts w:ascii="Arial" w:hAnsi="Arial"/>
          <w:color w:val="C0C0C0"/>
          <w:sz w:val="22"/>
        </w:rPr>
        <w:t>22:37</w:t>
      </w:r>
    </w:p>
    <w:p>
      <w:pPr>
        <w:spacing w:after="0"/>
      </w:pPr>
      <w:r>
        <w:rPr>
          <w:rFonts w:ascii="Arial" w:hAnsi="Arial"/>
          <w:sz w:val="22"/>
        </w:rPr>
        <w:t>I do have some self control. Yeah.</w:t>
      </w:r>
    </w:p>
    <w:p>
      <w:pPr>
        <w:spacing w:after="0"/>
      </w:pPr>
    </w:p>
    <w:p>
      <w:pPr>
        <w:spacing w:after="0"/>
      </w:pPr>
      <w:r>
        <w:rPr>
          <w:rFonts w:ascii="Arial" w:hAnsi="Arial"/>
          <w:color w:val="C0C0C0"/>
          <w:sz w:val="22"/>
        </w:rPr>
        <w:t>22:40</w:t>
      </w:r>
    </w:p>
    <w:p>
      <w:pPr>
        <w:spacing w:after="0"/>
      </w:pPr>
      <w:r>
        <w:rPr>
          <w:rFonts w:ascii="Arial" w:hAnsi="Arial"/>
          <w:sz w:val="22"/>
        </w:rPr>
        <w:t>I have I have no shame I will you know but yeah,</w:t>
      </w:r>
    </w:p>
    <w:p>
      <w:pPr>
        <w:spacing w:after="0"/>
      </w:pPr>
    </w:p>
    <w:p>
      <w:pPr>
        <w:spacing w:after="0"/>
      </w:pPr>
      <w:r>
        <w:rPr>
          <w:rFonts w:ascii="Arial" w:hAnsi="Arial"/>
          <w:color w:val="C0C0C0"/>
          <w:sz w:val="22"/>
        </w:rPr>
        <w:t>22:43</w:t>
      </w:r>
    </w:p>
    <w:p>
      <w:pPr>
        <w:spacing w:after="0"/>
      </w:pPr>
      <w:r>
        <w:rPr>
          <w:rFonts w:ascii="Arial" w:hAnsi="Arial"/>
          <w:sz w:val="22"/>
        </w:rPr>
        <w:t>so I eat them. I put them in the freezer. I'm like, oh.</w:t>
      </w:r>
    </w:p>
    <w:p>
      <w:pPr>
        <w:spacing w:after="0"/>
      </w:pPr>
    </w:p>
    <w:p>
      <w:pPr>
        <w:spacing w:after="0"/>
      </w:pPr>
      <w:r>
        <w:rPr>
          <w:rFonts w:ascii="Arial" w:hAnsi="Arial"/>
          <w:color w:val="C0C0C0"/>
          <w:sz w:val="22"/>
        </w:rPr>
        <w:t>22:48</w:t>
      </w:r>
    </w:p>
    <w:p>
      <w:pPr>
        <w:spacing w:after="0"/>
      </w:pPr>
      <w:r>
        <w:rPr>
          <w:rFonts w:ascii="Arial" w:hAnsi="Arial"/>
          <w:sz w:val="22"/>
        </w:rPr>
        <w:t>Oh cookies.</w:t>
      </w:r>
    </w:p>
    <w:p>
      <w:pPr>
        <w:spacing w:after="0"/>
      </w:pPr>
    </w:p>
    <w:p>
      <w:pPr>
        <w:spacing w:after="0"/>
      </w:pPr>
      <w:r>
        <w:rPr>
          <w:rFonts w:ascii="Arial" w:hAnsi="Arial"/>
          <w:color w:val="C0C0C0"/>
          <w:sz w:val="22"/>
        </w:rPr>
        <w:t>22:49</w:t>
      </w:r>
    </w:p>
    <w:p>
      <w:pPr>
        <w:spacing w:after="0"/>
      </w:pPr>
      <w:r>
        <w:rPr>
          <w:rFonts w:ascii="Arial" w:hAnsi="Arial"/>
          <w:sz w:val="22"/>
        </w:rPr>
        <w:t>No, that dark chocolate frozen that cookie. You know what, bitches you better get out on the streets. I want to see I want to see your exes out there. That just said he was</w:t>
      </w:r>
    </w:p>
    <w:p>
      <w:pPr>
        <w:spacing w:after="0"/>
      </w:pPr>
    </w:p>
    <w:p>
      <w:pPr>
        <w:spacing w:after="0"/>
      </w:pPr>
      <w:r>
        <w:rPr>
          <w:rFonts w:ascii="Arial" w:hAnsi="Arial"/>
          <w:color w:val="C0C0C0"/>
          <w:sz w:val="22"/>
        </w:rPr>
        <w:t>23:00</w:t>
      </w:r>
    </w:p>
    <w:p>
      <w:pPr>
        <w:spacing w:after="0"/>
      </w:pPr>
      <w:r>
        <w:rPr>
          <w:rFonts w:ascii="Arial" w:hAnsi="Arial"/>
          <w:sz w:val="22"/>
        </w:rPr>
        <w:t>Okay, I can order you some order. Well, whenever I get mine, I guess. Yeah, see, Tatum is no longer a Girl Scout.</w:t>
      </w:r>
    </w:p>
    <w:p>
      <w:pPr>
        <w:spacing w:after="0"/>
      </w:pPr>
    </w:p>
    <w:p>
      <w:pPr>
        <w:spacing w:after="0"/>
      </w:pPr>
      <w:r>
        <w:rPr>
          <w:rFonts w:ascii="Arial" w:hAnsi="Arial"/>
          <w:color w:val="C0C0C0"/>
          <w:sz w:val="22"/>
        </w:rPr>
        <w:t>23:08</w:t>
      </w:r>
    </w:p>
    <w:p>
      <w:pPr>
        <w:spacing w:after="0"/>
      </w:pPr>
      <w:r>
        <w:rPr>
          <w:rFonts w:ascii="Arial" w:hAnsi="Arial"/>
          <w:sz w:val="22"/>
        </w:rPr>
        <w:t>What's the point of having two daughters? If they're not? They can't get cookies,</w:t>
      </w:r>
    </w:p>
    <w:p>
      <w:pPr>
        <w:spacing w:after="0"/>
      </w:pPr>
    </w:p>
    <w:p>
      <w:pPr>
        <w:spacing w:after="0"/>
      </w:pPr>
      <w:r>
        <w:rPr>
          <w:rFonts w:ascii="Arial" w:hAnsi="Arial"/>
          <w:color w:val="C0C0C0"/>
          <w:sz w:val="22"/>
        </w:rPr>
        <w:t>23:12</w:t>
      </w:r>
    </w:p>
    <w:p>
      <w:pPr>
        <w:spacing w:after="0"/>
      </w:pPr>
      <w:r>
        <w:rPr>
          <w:rFonts w:ascii="Arial" w:hAnsi="Arial"/>
          <w:sz w:val="22"/>
        </w:rPr>
        <w:t>because her little troop wanted to be a little, little whatever you want to call them. Girl Scouts. And should we we weren't able to go to the meetings and I was like the hell with that. Besides that when she was selling them, I did really well with them. But I had to go downtown like three or four times to restock on cookies because there was just like, you</w:t>
      </w:r>
    </w:p>
    <w:p>
      <w:pPr>
        <w:spacing w:after="0"/>
      </w:pPr>
    </w:p>
    <w:p>
      <w:pPr>
        <w:spacing w:after="0"/>
      </w:pPr>
      <w:r>
        <w:rPr>
          <w:rFonts w:ascii="Arial" w:hAnsi="Arial"/>
          <w:color w:val="C0C0C0"/>
          <w:sz w:val="22"/>
        </w:rPr>
        <w:t>23:36</w:t>
      </w:r>
    </w:p>
    <w:p>
      <w:pPr>
        <w:spacing w:after="0"/>
      </w:pPr>
      <w:r>
        <w:rPr>
          <w:rFonts w:ascii="Arial" w:hAnsi="Arial"/>
          <w:sz w:val="22"/>
        </w:rPr>
        <w:t>go pick them up and</w:t>
      </w:r>
    </w:p>
    <w:p>
      <w:pPr>
        <w:spacing w:after="0"/>
      </w:pPr>
    </w:p>
    <w:p>
      <w:pPr>
        <w:spacing w:after="0"/>
      </w:pPr>
      <w:r>
        <w:rPr>
          <w:rFonts w:ascii="Arial" w:hAnsi="Arial"/>
          <w:color w:val="C0C0C0"/>
          <w:sz w:val="22"/>
        </w:rPr>
        <w:t>23:37</w:t>
      </w:r>
    </w:p>
    <w:p>
      <w:pPr>
        <w:spacing w:after="0"/>
      </w:pPr>
      <w:r>
        <w:rPr>
          <w:rFonts w:ascii="Arial" w:hAnsi="Arial"/>
          <w:sz w:val="22"/>
        </w:rPr>
        <w:t>I had to go, No, well, I had orders to go pick them up. Because the first time they bring them to you then after that, it was like, Oh, no,</w:t>
      </w:r>
    </w:p>
    <w:p>
      <w:pPr>
        <w:spacing w:after="0"/>
      </w:pPr>
    </w:p>
    <w:p>
      <w:pPr>
        <w:spacing w:after="0"/>
      </w:pPr>
      <w:r>
        <w:rPr>
          <w:rFonts w:ascii="Arial" w:hAnsi="Arial"/>
          <w:color w:val="C0C0C0"/>
          <w:sz w:val="22"/>
        </w:rPr>
        <w:t>23:47</w:t>
      </w:r>
    </w:p>
    <w:p>
      <w:pPr>
        <w:spacing w:after="0"/>
      </w:pPr>
      <w:r>
        <w:rPr>
          <w:rFonts w:ascii="Arial" w:hAnsi="Arial"/>
          <w:sz w:val="22"/>
        </w:rPr>
        <w:t>I need the instant gratification. I know selling on the street. And I just take all of them.</w:t>
      </w:r>
    </w:p>
    <w:p>
      <w:pPr>
        <w:spacing w:after="0"/>
      </w:pPr>
    </w:p>
    <w:p>
      <w:pPr>
        <w:spacing w:after="0"/>
      </w:pPr>
      <w:r>
        <w:rPr>
          <w:rFonts w:ascii="Arial" w:hAnsi="Arial"/>
          <w:color w:val="C0C0C0"/>
          <w:sz w:val="22"/>
        </w:rPr>
        <w:t>23:52</w:t>
      </w:r>
    </w:p>
    <w:p>
      <w:pPr>
        <w:spacing w:after="0"/>
      </w:pPr>
      <w:r>
        <w:rPr>
          <w:rFonts w:ascii="Arial" w:hAnsi="Arial"/>
          <w:sz w:val="22"/>
        </w:rPr>
        <w:t>Yeah, there was there was one troop that was really smart. And yeah, marijuana legalization happened right outside this dispenser 35 Andersonville. Yeah, right. You are. That is some whoever was in charge of that. Yeah. Now is Yeah,</w:t>
      </w:r>
    </w:p>
    <w:p>
      <w:pPr>
        <w:spacing w:after="0"/>
      </w:pPr>
    </w:p>
    <w:p>
      <w:pPr>
        <w:spacing w:after="0"/>
      </w:pPr>
      <w:r>
        <w:rPr>
          <w:rFonts w:ascii="Arial" w:hAnsi="Arial"/>
          <w:color w:val="C0C0C0"/>
          <w:sz w:val="22"/>
        </w:rPr>
        <w:t>24:06</w:t>
      </w:r>
    </w:p>
    <w:p>
      <w:pPr>
        <w:spacing w:after="0"/>
      </w:pPr>
      <w:r>
        <w:rPr>
          <w:rFonts w:ascii="Arial" w:hAnsi="Arial"/>
          <w:sz w:val="22"/>
        </w:rPr>
        <w:t>mom's like, Hey, you know, dad and I have a dime bag. So</w:t>
      </w:r>
    </w:p>
    <w:p>
      <w:pPr>
        <w:spacing w:after="0"/>
      </w:pPr>
    </w:p>
    <w:p>
      <w:pPr>
        <w:spacing w:after="0"/>
      </w:pPr>
      <w:r>
        <w:rPr>
          <w:rFonts w:ascii="Arial" w:hAnsi="Arial"/>
          <w:color w:val="C0C0C0"/>
          <w:sz w:val="22"/>
        </w:rPr>
        <w:t>24:12</w:t>
      </w:r>
    </w:p>
    <w:p>
      <w:pPr>
        <w:spacing w:after="0"/>
      </w:pPr>
      <w:r>
        <w:rPr>
          <w:rFonts w:ascii="Arial" w:hAnsi="Arial"/>
          <w:sz w:val="22"/>
        </w:rPr>
        <w:t>you know, I want some girl scout cookies. Let's face reality. You know if I saw a girl scout right now that would be worthy to rumble about to get my thing man. I get I used to get six boxes of Thin Mints in one box of samoas for Joe because he likes to love those. I don't like them.</w:t>
      </w:r>
    </w:p>
    <w:p>
      <w:pPr>
        <w:spacing w:after="0"/>
      </w:pPr>
    </w:p>
    <w:p>
      <w:pPr>
        <w:spacing w:after="0"/>
      </w:pPr>
      <w:r>
        <w:rPr>
          <w:rFonts w:ascii="Arial" w:hAnsi="Arial"/>
          <w:color w:val="C0C0C0"/>
          <w:sz w:val="22"/>
        </w:rPr>
        <w:t>24:28</w:t>
      </w:r>
    </w:p>
    <w:p>
      <w:pPr>
        <w:spacing w:after="0"/>
      </w:pPr>
      <w:r>
        <w:rPr>
          <w:rFonts w:ascii="Arial" w:hAnsi="Arial"/>
          <w:sz w:val="22"/>
        </w:rPr>
        <w:t>I actually like all of them, but the peanut butter ones the taglines, whatever. Yeah.</w:t>
      </w:r>
    </w:p>
    <w:p>
      <w:pPr>
        <w:spacing w:after="0"/>
      </w:pPr>
    </w:p>
    <w:p>
      <w:pPr>
        <w:spacing w:after="0"/>
      </w:pPr>
      <w:r>
        <w:rPr>
          <w:rFonts w:ascii="Arial" w:hAnsi="Arial"/>
          <w:color w:val="C0C0C0"/>
          <w:sz w:val="22"/>
        </w:rPr>
        <w:t>24:32</w:t>
      </w:r>
    </w:p>
    <w:p>
      <w:pPr>
        <w:spacing w:after="0"/>
      </w:pPr>
      <w:r>
        <w:rPr>
          <w:rFonts w:ascii="Arial" w:hAnsi="Arial"/>
          <w:sz w:val="22"/>
        </w:rPr>
        <w:t>It's that I'm all about the Thin Mints and especially but, but you know, listen, when we lived in New York, Peppermint Patty. Oh yeah, you know that whole thing. When I bite into a York Peppermint Patty, I get the sensation of skiing down the out the wind whipping through my hair. I digress. But anyway. When we used to live in a house that girl scout cookies would come to the door, girls, not the cookies, the girls I know but they would come to the door and then I would just basically give them my wallet. I was just like whatever cash I have you can have here you don't take it out little girl. They look up they're like, you know I'm gonna be homeless if you don't find my cookies. Meanwhile, they're living in a big mansion down the street. And I'm struggling to pay my oil my my utility bills, but cutthroat sales that is a cutthroat sales.</w:t>
      </w:r>
    </w:p>
    <w:p>
      <w:pPr>
        <w:spacing w:after="0"/>
      </w:pPr>
    </w:p>
    <w:p>
      <w:pPr>
        <w:spacing w:after="0"/>
      </w:pPr>
      <w:r>
        <w:rPr>
          <w:rFonts w:ascii="Arial" w:hAnsi="Arial"/>
          <w:color w:val="C0C0C0"/>
          <w:sz w:val="22"/>
        </w:rPr>
        <w:t>25:25</w:t>
      </w:r>
    </w:p>
    <w:p>
      <w:pPr>
        <w:spacing w:after="0"/>
      </w:pPr>
      <w:r>
        <w:rPr>
          <w:rFonts w:ascii="Arial" w:hAnsi="Arial"/>
          <w:sz w:val="22"/>
        </w:rPr>
        <w:t>homeless.</w:t>
      </w:r>
    </w:p>
    <w:p>
      <w:pPr>
        <w:spacing w:after="0"/>
      </w:pPr>
    </w:p>
    <w:p>
      <w:pPr>
        <w:spacing w:after="0"/>
      </w:pPr>
      <w:r>
        <w:rPr>
          <w:rFonts w:ascii="Arial" w:hAnsi="Arial"/>
          <w:color w:val="C0C0C0"/>
          <w:sz w:val="22"/>
        </w:rPr>
        <w:t>25:26</w:t>
      </w:r>
    </w:p>
    <w:p>
      <w:pPr>
        <w:spacing w:after="0"/>
      </w:pPr>
      <w:r>
        <w:rPr>
          <w:rFonts w:ascii="Arial" w:hAnsi="Arial"/>
          <w:sz w:val="22"/>
        </w:rPr>
        <w:t>Yeah, you don't look at you with those big eyes and you know their mother sitting in the Lexus SUV on the curb, and they come up to the front door and they're like, Please Sir,</w:t>
      </w:r>
    </w:p>
    <w:p>
      <w:pPr>
        <w:spacing w:after="0"/>
      </w:pPr>
    </w:p>
    <w:p>
      <w:pPr>
        <w:spacing w:after="0"/>
      </w:pPr>
      <w:r>
        <w:rPr>
          <w:rFonts w:ascii="Arial" w:hAnsi="Arial"/>
          <w:color w:val="C0C0C0"/>
          <w:sz w:val="22"/>
        </w:rPr>
        <w:t>25:36</w:t>
      </w:r>
    </w:p>
    <w:p>
      <w:pPr>
        <w:spacing w:after="0"/>
      </w:pPr>
      <w:r>
        <w:rPr>
          <w:rFonts w:ascii="Arial" w:hAnsi="Arial"/>
          <w:sz w:val="22"/>
        </w:rPr>
        <w:t>what's like they don't even have to like they could just be like, I have cookies. And that's enough, right?</w:t>
      </w:r>
    </w:p>
    <w:p>
      <w:pPr>
        <w:spacing w:after="0"/>
      </w:pPr>
    </w:p>
    <w:p>
      <w:pPr>
        <w:spacing w:after="0"/>
      </w:pPr>
      <w:r>
        <w:rPr>
          <w:rFonts w:ascii="Arial" w:hAnsi="Arial"/>
          <w:color w:val="C0C0C0"/>
          <w:sz w:val="22"/>
        </w:rPr>
        <w:t>25:41</w:t>
      </w:r>
    </w:p>
    <w:p>
      <w:pPr>
        <w:spacing w:after="0"/>
      </w:pPr>
      <w:r>
        <w:rPr>
          <w:rFonts w:ascii="Arial" w:hAnsi="Arial"/>
          <w:sz w:val="22"/>
        </w:rPr>
        <w:t>All I do is stand and put out the palette and I was like, I want all of these and those and that and</w:t>
      </w:r>
    </w:p>
    <w:p>
      <w:pPr>
        <w:spacing w:after="0"/>
      </w:pPr>
    </w:p>
    <w:p>
      <w:pPr>
        <w:spacing w:after="0"/>
      </w:pPr>
      <w:r>
        <w:rPr>
          <w:rFonts w:ascii="Arial" w:hAnsi="Arial"/>
          <w:color w:val="C0C0C0"/>
          <w:sz w:val="22"/>
        </w:rPr>
        <w:t>25:47</w:t>
      </w:r>
    </w:p>
    <w:p>
      <w:pPr>
        <w:spacing w:after="0"/>
      </w:pPr>
      <w:r>
        <w:rPr>
          <w:rFonts w:ascii="Arial" w:hAnsi="Arial"/>
          <w:sz w:val="22"/>
        </w:rPr>
        <w:t>whatever is worth hoarding and on toilet paper, and</w:t>
      </w:r>
    </w:p>
    <w:p>
      <w:pPr>
        <w:spacing w:after="0"/>
      </w:pPr>
    </w:p>
    <w:p>
      <w:pPr>
        <w:spacing w:after="0"/>
      </w:pPr>
      <w:r>
        <w:rPr>
          <w:rFonts w:ascii="Arial" w:hAnsi="Arial"/>
          <w:color w:val="C0C0C0"/>
          <w:sz w:val="22"/>
        </w:rPr>
        <w:t>25:49</w:t>
      </w:r>
    </w:p>
    <w:p>
      <w:pPr>
        <w:spacing w:after="0"/>
      </w:pPr>
      <w:r>
        <w:rPr>
          <w:rFonts w:ascii="Arial" w:hAnsi="Arial"/>
          <w:sz w:val="22"/>
        </w:rPr>
        <w:t>I'm willing to pay for it. Like those cookies are not worth $8 they are a box of whatever they are, but I'm willing $5</w:t>
      </w:r>
    </w:p>
    <w:p>
      <w:pPr>
        <w:spacing w:after="0"/>
      </w:pPr>
    </w:p>
    <w:p>
      <w:pPr>
        <w:spacing w:after="0"/>
      </w:pPr>
      <w:r>
        <w:rPr>
          <w:rFonts w:ascii="Arial" w:hAnsi="Arial"/>
          <w:color w:val="C0C0C0"/>
          <w:sz w:val="22"/>
        </w:rPr>
        <w:t>25:57</w:t>
      </w:r>
    </w:p>
    <w:p>
      <w:pPr>
        <w:spacing w:after="0"/>
      </w:pPr>
      <w:r>
        <w:rPr>
          <w:rFonts w:ascii="Arial" w:hAnsi="Arial"/>
          <w:sz w:val="22"/>
        </w:rPr>
        <w:t>I'm only $5 a box is ever more than Yeah, I thought they were too, but it's just been my friends.</w:t>
      </w:r>
    </w:p>
    <w:p>
      <w:pPr>
        <w:spacing w:after="0"/>
      </w:pPr>
    </w:p>
    <w:p>
      <w:pPr>
        <w:spacing w:after="0"/>
      </w:pPr>
      <w:r>
        <w:rPr>
          <w:rFonts w:ascii="Arial" w:hAnsi="Arial"/>
          <w:color w:val="C0C0C0"/>
          <w:sz w:val="22"/>
        </w:rPr>
        <w:t>26:02</w:t>
      </w:r>
    </w:p>
    <w:p>
      <w:pPr>
        <w:spacing w:after="0"/>
      </w:pPr>
      <w:r>
        <w:rPr>
          <w:rFonts w:ascii="Arial" w:hAnsi="Arial"/>
          <w:sz w:val="22"/>
        </w:rPr>
        <w:t>Yeah. So now because I had to hoard and buy food our freezer is full so even if I got Thin Mints we have no fucking place to put them.</w:t>
      </w:r>
    </w:p>
    <w:p>
      <w:pPr>
        <w:spacing w:after="0"/>
      </w:pPr>
    </w:p>
    <w:p>
      <w:pPr>
        <w:spacing w:after="0"/>
      </w:pPr>
      <w:r>
        <w:rPr>
          <w:rFonts w:ascii="Arial" w:hAnsi="Arial"/>
          <w:color w:val="C0C0C0"/>
          <w:sz w:val="22"/>
        </w:rPr>
        <w:t>26:11</w:t>
      </w:r>
    </w:p>
    <w:p>
      <w:pPr>
        <w:spacing w:after="0"/>
      </w:pPr>
      <w:r>
        <w:rPr>
          <w:rFonts w:ascii="Arial" w:hAnsi="Arial"/>
          <w:sz w:val="22"/>
        </w:rPr>
        <w:t>What is the world come to?</w:t>
      </w:r>
    </w:p>
    <w:p>
      <w:pPr>
        <w:spacing w:after="0"/>
      </w:pPr>
    </w:p>
    <w:p>
      <w:pPr>
        <w:spacing w:after="0"/>
      </w:pPr>
      <w:r>
        <w:rPr>
          <w:rFonts w:ascii="Arial" w:hAnsi="Arial"/>
          <w:color w:val="C0C0C0"/>
          <w:sz w:val="22"/>
        </w:rPr>
        <w:t>26:12</w:t>
      </w:r>
    </w:p>
    <w:p>
      <w:pPr>
        <w:spacing w:after="0"/>
      </w:pPr>
      <w:r>
        <w:rPr>
          <w:rFonts w:ascii="Arial" w:hAnsi="Arial"/>
          <w:sz w:val="22"/>
        </w:rPr>
        <w:t>That is what I'm talking about. That's what sets me off about coronavirus. I can handle everything else. But now that's a disruption in my annual routine. So I get it. Anyway. So, uh, so that's one thing. And the other thing too is I, you know, at first when I see people hoarding and going through the store, I, I want to scream, I want to scream like you're moronic, or you're ignorant, but then I thought to myself, DJ, but if they're morons, and you're here as well, right? Would that make you a possible moron? You didn't really have to say that. Okay. Yeah. So So then I started looking at it from a different perspective. And I said, you know, maybe I am being too harsh because I, I'm, I'm falling victim to the same thing. I'm like, okay, I probably should take action. Because everyone else is taking action. Yeah, to hedge against being without, right. So then I became softer and I was like, Okay, now I understand. But where that wears off is when people become savages. Yeah. And they start screaming at each other and fighting over lighting over. Or someone was telling me in line that some person took toilet paper out of their cart. Like, I was like, Yeah, I was like, Oh, my God, I would be in the news. I mean, I should already be in news for other things. But I would be in the news for that, for sure. And that is what bugs me is the degradation of civility. Yeah,</w:t>
      </w:r>
    </w:p>
    <w:p>
      <w:pPr>
        <w:spacing w:after="0"/>
      </w:pPr>
    </w:p>
    <w:p>
      <w:pPr>
        <w:spacing w:after="0"/>
      </w:pPr>
      <w:r>
        <w:rPr>
          <w:rFonts w:ascii="Arial" w:hAnsi="Arial"/>
          <w:color w:val="C0C0C0"/>
          <w:sz w:val="22"/>
        </w:rPr>
        <w:t>27:38</w:t>
      </w:r>
    </w:p>
    <w:p>
      <w:pPr>
        <w:spacing w:after="0"/>
      </w:pPr>
      <w:r>
        <w:rPr>
          <w:rFonts w:ascii="Arial" w:hAnsi="Arial"/>
          <w:sz w:val="22"/>
        </w:rPr>
        <w:t>I mean, I think like, you know, with what's happening right now, with no matter what economic economic standpoint, you have any of it, it's stressful for a lot of us. And so like resorting to that type of behavior in public, you are making matters so much worse, you are making matters worse, so much more. by causing stress, we are just nice to people like be reasonable i. So I work at a coffee shop and there was a customer that came in the other day. And she told us that she went to the grocery store and there were like, two things of frozen turkey there. And she went over and she said, this woman cut her off and grabbed both of them when it was like very obvious, and she just looked at her and said, Can we just like, Can we just like each have one? Right? And the woman got real pissy with her about it was like, Okay, fine. It's like that on y'all. And that's for all of us. You're making it worse.</w:t>
      </w:r>
    </w:p>
    <w:p>
      <w:pPr>
        <w:spacing w:after="0"/>
      </w:pPr>
    </w:p>
    <w:p>
      <w:pPr>
        <w:spacing w:after="0"/>
      </w:pPr>
      <w:r>
        <w:rPr>
          <w:rFonts w:ascii="Arial" w:hAnsi="Arial"/>
          <w:color w:val="C0C0C0"/>
          <w:sz w:val="22"/>
        </w:rPr>
        <w:t>28:29</w:t>
      </w:r>
    </w:p>
    <w:p>
      <w:pPr>
        <w:spacing w:after="0"/>
      </w:pPr>
      <w:r>
        <w:rPr>
          <w:rFonts w:ascii="Arial" w:hAnsi="Arial"/>
          <w:sz w:val="22"/>
        </w:rPr>
        <w:t>I agree with that. And, and, you know, the other thing too, is like, in dealing with people, I always am amazed that Carmen can be so even tempered with people when they are unreasonable or, or demanding, which is not my strong suit. Like I don't like that. So if I react poorly to it, but I think in a in a crisis like this, it's easy, easier to understand that people are genuinely scared and they're scared because they don't have enough information. And I don't think they have confidence in the innocent. That they're getting. So in the absence of that, they fill in the void with whatever conspiracy theory or whatever they see on the internet or social media. That's why I want to have the show with the doctor in there. So he can say, this is what what I'm planning on asking him. What is the coronavirus? What can we do to prevent catching it? And if we get it, what it what does it look like? What are the symptoms like and how do we treat it and what should we be concerned about? The practical side of it, not this oh my god, 3000 people died and this and that and whatever. I don't want to focus on that. I want to focus on the practical side of it. Because when I was out yesterday, there were tons of people walking out so people are are not overly scared. But I do know that from some of the people that I've chatted with on social media, a lot of people don't know what their what they should be doing know. So what they're doing is, someone said to my Uber today said an interesting thing that people are hoarding toilet paper because it's the cheapest way for them to feel like they have power to get something that they think is gonna is gonna make the situation easier for them. Yeah, right.</w:t>
      </w:r>
    </w:p>
    <w:p>
      <w:pPr>
        <w:spacing w:after="0"/>
      </w:pPr>
    </w:p>
    <w:p>
      <w:pPr>
        <w:spacing w:after="0"/>
      </w:pPr>
      <w:r>
        <w:rPr>
          <w:rFonts w:ascii="Arial" w:hAnsi="Arial"/>
          <w:color w:val="C0C0C0"/>
          <w:sz w:val="22"/>
        </w:rPr>
        <w:t>30:06</w:t>
      </w:r>
    </w:p>
    <w:p>
      <w:pPr>
        <w:spacing w:after="0"/>
      </w:pPr>
      <w:r>
        <w:rPr>
          <w:rFonts w:ascii="Arial" w:hAnsi="Arial"/>
          <w:sz w:val="22"/>
        </w:rPr>
        <w:t>What the hell would it</w:t>
      </w:r>
    </w:p>
    <w:p>
      <w:pPr>
        <w:spacing w:after="0"/>
      </w:pPr>
    </w:p>
    <w:p>
      <w:pPr>
        <w:spacing w:after="0"/>
      </w:pPr>
      <w:r>
        <w:rPr>
          <w:rFonts w:ascii="Arial" w:hAnsi="Arial"/>
          <w:color w:val="C0C0C0"/>
          <w:sz w:val="22"/>
        </w:rPr>
        <w:t>30:09</w:t>
      </w:r>
    </w:p>
    <w:p>
      <w:pPr>
        <w:spacing w:after="0"/>
      </w:pPr>
      <w:r>
        <w:rPr>
          <w:rFonts w:ascii="Arial" w:hAnsi="Arial"/>
          <w:sz w:val="22"/>
        </w:rPr>
        <w:t>mean What the hell is the toilet paper have anything to do with it? I have no idea. I'm still trying to figure out that lodge I listen to Carmen. I'm telling you other</w:t>
      </w:r>
    </w:p>
    <w:p>
      <w:pPr>
        <w:spacing w:after="0"/>
      </w:pPr>
    </w:p>
    <w:p>
      <w:pPr>
        <w:spacing w:after="0"/>
      </w:pPr>
      <w:r>
        <w:rPr>
          <w:rFonts w:ascii="Arial" w:hAnsi="Arial"/>
          <w:color w:val="C0C0C0"/>
          <w:sz w:val="22"/>
        </w:rPr>
        <w:t>30:18</w:t>
      </w:r>
    </w:p>
    <w:p>
      <w:pPr>
        <w:spacing w:after="0"/>
      </w:pPr>
      <w:r>
        <w:rPr>
          <w:rFonts w:ascii="Arial" w:hAnsi="Arial"/>
          <w:sz w:val="22"/>
        </w:rPr>
        <w:t>than diarrhea, but I mean, diarrhea. It didn't even say the virus had anything to do with you getting diarrhea. All I can tell you is that diary is not your friend. No, it isn't. But isn't because you never know when you're truly done. That's right.</w:t>
      </w:r>
    </w:p>
    <w:p>
      <w:pPr>
        <w:spacing w:after="0"/>
      </w:pPr>
    </w:p>
    <w:p>
      <w:pPr>
        <w:spacing w:after="0"/>
      </w:pPr>
      <w:r>
        <w:rPr>
          <w:rFonts w:ascii="Arial" w:hAnsi="Arial"/>
          <w:color w:val="C0C0C0"/>
          <w:sz w:val="22"/>
        </w:rPr>
        <w:t>30:34</w:t>
      </w:r>
    </w:p>
    <w:p>
      <w:pPr>
        <w:spacing w:after="0"/>
      </w:pPr>
      <w:r>
        <w:rPr>
          <w:rFonts w:ascii="Arial" w:hAnsi="Arial"/>
          <w:sz w:val="22"/>
        </w:rPr>
        <w:t>I'm just saying this is true. Because we're not going back to the poop.</w:t>
      </w:r>
    </w:p>
    <w:p>
      <w:pPr>
        <w:spacing w:after="0"/>
      </w:pPr>
    </w:p>
    <w:p>
      <w:pPr>
        <w:spacing w:after="0"/>
      </w:pPr>
      <w:r>
        <w:rPr>
          <w:rFonts w:ascii="Arial" w:hAnsi="Arial"/>
          <w:color w:val="C0C0C0"/>
          <w:sz w:val="22"/>
        </w:rPr>
        <w:t>30:38</w:t>
      </w:r>
    </w:p>
    <w:p>
      <w:pPr>
        <w:spacing w:after="0"/>
      </w:pPr>
      <w:r>
        <w:rPr>
          <w:rFonts w:ascii="Arial" w:hAnsi="Arial"/>
          <w:sz w:val="22"/>
        </w:rPr>
        <w:t>I'm just telling you, Carmen, that at 59 years old, I had an incident A while ago. It was a while ago. Well, you know what, because, you know, I'm so used to having gas because of my diabetes medicine. So I'm like driving along. I'm like, Oh my god, I have gas. I just want to get rid of this. And then it happened. Oh, it was warm. Oh, and I was like, I raced home. I think raced home, I parked the car I came upstairs. Thankfully, Joe wasn't here. I run in the bathroom, I get them dressed, and I'm like, oh, there's the evidence. I throw it in the sink. I turn the hot water on, I jumped in the shower and I completely clean myself. That's why I hate diarrhea. Because it's the unknown. It's like, you can't die. We're takes farting as a as a joyous thing, because in no part, you feel better. But now it robs you of that. So now you're like, No, I'm serious. Now you're out. You're fearful. And you're like, Oh my god, I can't even fart because I don't know how this is gonna end and if it if it hadn't done it, like while I'm sitting there having coffee with Carmen. Then she like one time I hugged her in her office. You Oh my god, you smell so good. Do you imagine if the other thing happened? And then you know what's in the chair? Sorry. I'm just, I will just tell</w:t>
      </w:r>
    </w:p>
    <w:p>
      <w:pPr>
        <w:spacing w:after="0"/>
      </w:pPr>
    </w:p>
    <w:p>
      <w:pPr>
        <w:spacing w:after="0"/>
      </w:pPr>
      <w:r>
        <w:rPr>
          <w:rFonts w:ascii="Arial" w:hAnsi="Arial"/>
          <w:color w:val="C0C0C0"/>
          <w:sz w:val="22"/>
        </w:rPr>
        <w:t>31:52</w:t>
      </w:r>
    </w:p>
    <w:p>
      <w:pPr>
        <w:spacing w:after="0"/>
      </w:pPr>
      <w:r>
        <w:rPr>
          <w:rFonts w:ascii="Arial" w:hAnsi="Arial"/>
          <w:sz w:val="22"/>
        </w:rPr>
        <w:t>well see what she wanted. Oh, there we have a resident here. Again, not naming names but They used to like and I say they because I'm not going to identify this injury either. They would use they would come down and use a restroom downstairs all the time when they ran here when they live here. Exactly. So it will get down there they'll come use our bathroom. And you don't want to be rude to say well you know hey this is why don't you just go upstairs because I can I can perfectly well on the fan. If you get all the way downstairs. Have to go to the restroom. So I get it. Okay, you go you go out real quick. Well, she went in there and she would she made the habit she would go in there all the time. And not only this is like if I'm one of those people. If I eat something or even if I don't eat some bad smells I'll get sick and barf sore. That's me. Yeah. So it's like I would open up the door and I was like, Oh my God. I was getting sick. No, someone has to go in here and clean up. So it was at the point where she left and she left the Betsy. That's just so I didn't want to leave that for my janitor. So here I am with the gloves and again, the Clorox and the all of the stuff and we like sterilize the room. So now that tells that she comes in and she can't go Yeah, it's like usual restaurant. You have a whole house. Yeah. And I think one other time she did try to come and they said, Well, no, they said something about well, the bathroom is out of service you services like add a service that said, No, it isn't. You can go</w:t>
      </w:r>
    </w:p>
    <w:p>
      <w:pPr>
        <w:spacing w:after="0"/>
      </w:pPr>
    </w:p>
    <w:p>
      <w:pPr>
        <w:spacing w:after="0"/>
      </w:pPr>
      <w:r>
        <w:rPr>
          <w:rFonts w:ascii="Arial" w:hAnsi="Arial"/>
          <w:color w:val="C0C0C0"/>
          <w:sz w:val="22"/>
        </w:rPr>
        <w:t>33:44</w:t>
      </w:r>
    </w:p>
    <w:p>
      <w:pPr>
        <w:spacing w:after="0"/>
      </w:pPr>
      <w:r>
        <w:rPr>
          <w:rFonts w:ascii="Arial" w:hAnsi="Arial"/>
          <w:sz w:val="22"/>
        </w:rPr>
        <w:t>to Carmen, I noticed keep tearing out of service.</w:t>
      </w:r>
    </w:p>
    <w:p>
      <w:pPr>
        <w:spacing w:after="0"/>
      </w:pPr>
    </w:p>
    <w:p>
      <w:pPr>
        <w:spacing w:after="0"/>
      </w:pPr>
      <w:r>
        <w:rPr>
          <w:rFonts w:ascii="Arial" w:hAnsi="Arial"/>
          <w:color w:val="C0C0C0"/>
          <w:sz w:val="22"/>
        </w:rPr>
        <w:t>33:47</w:t>
      </w:r>
    </w:p>
    <w:p>
      <w:pPr>
        <w:spacing w:after="0"/>
      </w:pPr>
      <w:r>
        <w:rPr>
          <w:rFonts w:ascii="Arial" w:hAnsi="Arial"/>
          <w:sz w:val="22"/>
        </w:rPr>
        <w:t>You know, I understand if there is a one time situation or something happen, but you're trying to it's not our responsibility to clean after you. You need to go upstairs and clean up in your own unit and she does this kind of what everything is like with the hallway projects. We're having a renovation in our hallways and does and this and that and all the people to call me while I have dust on my door. I have paint on my door. And I'm like, you're gonna have that if you're doing this on camera,</w:t>
      </w:r>
    </w:p>
    <w:p>
      <w:pPr>
        <w:spacing w:after="0"/>
      </w:pPr>
    </w:p>
    <w:p>
      <w:pPr>
        <w:spacing w:after="0"/>
      </w:pPr>
      <w:r>
        <w:rPr>
          <w:rFonts w:ascii="Arial" w:hAnsi="Arial"/>
          <w:color w:val="C0C0C0"/>
          <w:sz w:val="22"/>
        </w:rPr>
        <w:t>34:22</w:t>
      </w:r>
    </w:p>
    <w:p>
      <w:pPr>
        <w:spacing w:after="0"/>
      </w:pPr>
      <w:r>
        <w:rPr>
          <w:rFonts w:ascii="Arial" w:hAnsi="Arial"/>
          <w:sz w:val="22"/>
        </w:rPr>
        <w:t>Carmen, she'd be a saint.</w:t>
      </w:r>
    </w:p>
    <w:p>
      <w:pPr>
        <w:spacing w:after="0"/>
      </w:pPr>
    </w:p>
    <w:p>
      <w:pPr>
        <w:spacing w:after="0"/>
      </w:pPr>
      <w:r>
        <w:rPr>
          <w:rFonts w:ascii="Arial" w:hAnsi="Arial"/>
          <w:color w:val="C0C0C0"/>
          <w:sz w:val="22"/>
        </w:rPr>
        <w:t>34:24</w:t>
      </w:r>
    </w:p>
    <w:p>
      <w:pPr>
        <w:spacing w:after="0"/>
      </w:pPr>
      <w:r>
        <w:rPr>
          <w:rFonts w:ascii="Arial" w:hAnsi="Arial"/>
          <w:sz w:val="22"/>
        </w:rPr>
        <w:t>I said you're gonna have that if you're doing construction. Well, can you call? No, I cannot. Yeah, no, I mean, it's with me. I've been here almost seven years. So it's taking me all the time to get to the place where I'm almost ready. Just don't. I'm kicking 60 in the butt. I have no time for stupidity. You are good. Say whatever it is good to say thank you. Whatever it is, I'm gonna say and it's just, it's amazing the things that happen around here. If I need to write a book</w:t>
      </w:r>
    </w:p>
    <w:p>
      <w:pPr>
        <w:spacing w:after="0"/>
      </w:pPr>
    </w:p>
    <w:p>
      <w:pPr>
        <w:spacing w:after="0"/>
      </w:pPr>
      <w:r>
        <w:rPr>
          <w:rFonts w:ascii="Arial" w:hAnsi="Arial"/>
          <w:color w:val="C0C0C0"/>
          <w:sz w:val="22"/>
        </w:rPr>
        <w:t>34:58</w:t>
      </w:r>
    </w:p>
    <w:p>
      <w:pPr>
        <w:spacing w:after="0"/>
      </w:pPr>
      <w:r>
        <w:rPr>
          <w:rFonts w:ascii="Arial" w:hAnsi="Arial"/>
          <w:sz w:val="22"/>
        </w:rPr>
        <w:t>that i three decades. That is ridiculous.</w:t>
      </w:r>
    </w:p>
    <w:p>
      <w:pPr>
        <w:spacing w:after="0"/>
      </w:pPr>
    </w:p>
    <w:p>
      <w:pPr>
        <w:spacing w:after="0"/>
      </w:pPr>
      <w:r>
        <w:rPr>
          <w:rFonts w:ascii="Arial" w:hAnsi="Arial"/>
          <w:color w:val="C0C0C0"/>
          <w:sz w:val="22"/>
        </w:rPr>
        <w:t>35:01</w:t>
      </w:r>
    </w:p>
    <w:p>
      <w:pPr>
        <w:spacing w:after="0"/>
      </w:pPr>
      <w:r>
        <w:rPr>
          <w:rFonts w:ascii="Arial" w:hAnsi="Arial"/>
          <w:sz w:val="22"/>
        </w:rPr>
        <w:t>Yeah. So anyway, enough about poop. Let's move on to other subjects. Let's talk about my favorite subject millennials. Ah, two millennials sitting across from me. Mm hmm.</w:t>
      </w:r>
    </w:p>
    <w:p>
      <w:pPr>
        <w:spacing w:after="0"/>
      </w:pPr>
    </w:p>
    <w:p>
      <w:pPr>
        <w:spacing w:after="0"/>
      </w:pPr>
      <w:r>
        <w:rPr>
          <w:rFonts w:ascii="Arial" w:hAnsi="Arial"/>
          <w:color w:val="C0C0C0"/>
          <w:sz w:val="22"/>
        </w:rPr>
        <w:t>35:14</w:t>
      </w:r>
    </w:p>
    <w:p>
      <w:pPr>
        <w:spacing w:after="0"/>
      </w:pPr>
      <w:r>
        <w:rPr>
          <w:rFonts w:ascii="Arial" w:hAnsi="Arial"/>
          <w:sz w:val="22"/>
        </w:rPr>
        <w:t>Very smart and nice. She's talking about you, Sam.</w:t>
      </w:r>
    </w:p>
    <w:p>
      <w:pPr>
        <w:spacing w:after="0"/>
      </w:pPr>
    </w:p>
    <w:p>
      <w:pPr>
        <w:spacing w:after="0"/>
      </w:pPr>
      <w:r>
        <w:rPr>
          <w:rFonts w:ascii="Arial" w:hAnsi="Arial"/>
          <w:color w:val="C0C0C0"/>
          <w:sz w:val="22"/>
        </w:rPr>
        <w:t>35:20</w:t>
      </w:r>
    </w:p>
    <w:p>
      <w:pPr>
        <w:spacing w:after="0"/>
      </w:pPr>
      <w:r>
        <w:rPr>
          <w:rFonts w:ascii="Arial" w:hAnsi="Arial"/>
          <w:sz w:val="22"/>
        </w:rPr>
        <w:t>Nick is the nice</w:t>
      </w:r>
    </w:p>
    <w:p>
      <w:pPr>
        <w:spacing w:after="0"/>
      </w:pPr>
    </w:p>
    <w:p>
      <w:pPr>
        <w:spacing w:after="0"/>
      </w:pPr>
      <w:r>
        <w:rPr>
          <w:rFonts w:ascii="Arial" w:hAnsi="Arial"/>
          <w:color w:val="C0C0C0"/>
          <w:sz w:val="22"/>
        </w:rPr>
        <w:t>35:21</w:t>
      </w:r>
    </w:p>
    <w:p>
      <w:pPr>
        <w:spacing w:after="0"/>
      </w:pPr>
      <w:r>
        <w:rPr>
          <w:rFonts w:ascii="Arial" w:hAnsi="Arial"/>
          <w:sz w:val="22"/>
        </w:rPr>
        <w:t>Nick is the nice. First of all, I just want everyone to know that producer Nick who refuses to be on air but is like, he is the he is like, Leave it to Beaver nice. He is even tempered. He never good. He's like, hold on a second DJ. Let me take a look at this and see if I can figure this out. Meanwhile, I want to punch the computer and throw it out the window. He's like, oh, let me look at this and I'm gonna you're all set up. You're good to go. Everything's peaceful and everything is fine. Yes, I know. And then. So then, so he's, he's here. He's here. And thank God he is because I don't know if I could do this show without someone like Producer Nick, which is all I'm gonna call him from now on, and then it'll be up to you people to figure out who he is. Who is producer Nick? Someone's gonna recognize bad boys. Exactly. So ever since he went to the bet and had those things removed, that's how it sounds like. I'm gonna get that done. And then of course, we have fresh meat Seth, who decided to come in and see what the show is all about. He's still getting indoctrinated into what the DJ Doran shows. And then of course, Carmen, who is my friend and already knows what I'm about. And we're very similar. We say what we think when we think it and really don't give a shit about like, Oh, we don't care. Because when you get to be our age, you don't care because you're like, you're closer to death than life. You know? And you're like, Okay, what are you gonna do? Oh, I've had that done to</w:t>
      </w:r>
    </w:p>
    <w:p>
      <w:pPr>
        <w:spacing w:after="0"/>
      </w:pPr>
    </w:p>
    <w:p>
      <w:pPr>
        <w:spacing w:after="0"/>
      </w:pPr>
      <w:r>
        <w:rPr>
          <w:rFonts w:ascii="Arial" w:hAnsi="Arial"/>
          <w:color w:val="C0C0C0"/>
          <w:sz w:val="22"/>
        </w:rPr>
        <w:t>36:54</w:t>
      </w:r>
    </w:p>
    <w:p>
      <w:pPr>
        <w:spacing w:after="0"/>
      </w:pPr>
      <w:r>
        <w:rPr>
          <w:rFonts w:ascii="Arial" w:hAnsi="Arial"/>
          <w:sz w:val="22"/>
        </w:rPr>
        <w:t>me and our days behind me, then I do.</w:t>
      </w:r>
    </w:p>
    <w:p>
      <w:pPr>
        <w:spacing w:after="0"/>
      </w:pPr>
    </w:p>
    <w:p>
      <w:pPr>
        <w:spacing w:after="0"/>
      </w:pPr>
      <w:r>
        <w:rPr>
          <w:rFonts w:ascii="Arial" w:hAnsi="Arial"/>
          <w:color w:val="C0C0C0"/>
          <w:sz w:val="22"/>
        </w:rPr>
        <w:t>36:57</w:t>
      </w:r>
    </w:p>
    <w:p>
      <w:pPr>
        <w:spacing w:after="0"/>
      </w:pPr>
      <w:r>
        <w:rPr>
          <w:rFonts w:ascii="Arial" w:hAnsi="Arial"/>
          <w:sz w:val="22"/>
        </w:rPr>
        <w:t>Yeah, thank you, Carmen. Now I'm depressed. We need to go down. So I can order from the honored citizens menu. That's the one thing about, you know, pushing 60 is that I get to go to Denny's. The problem is, here's the thing. I ordered that from that, and I got the chicken fried steak and I'm like, shit, instead of paying 1295 I'm paying 895 until it comes out. It looks nothing like that. No, it's like a smaller portion on a smaller plate and they give you steamed broccoli. You know, it's like, yeah, now I get it's not you know, you're not honoring your citizen, right? You're basically saying here you're gonna die anyway. I'm the smallest amount I can. Yeah, I'm not gonna make any money off of you. So I got pissed off. I was like, no fucking I don't want a chicken fried steak nugget. I want a chicken fried steak and I want the artery clogging gravy on the side.</w:t>
      </w:r>
    </w:p>
    <w:p>
      <w:pPr>
        <w:spacing w:after="0"/>
      </w:pPr>
    </w:p>
    <w:p>
      <w:pPr>
        <w:spacing w:after="0"/>
      </w:pPr>
      <w:r>
        <w:rPr>
          <w:rFonts w:ascii="Arial" w:hAnsi="Arial"/>
          <w:color w:val="C0C0C0"/>
          <w:sz w:val="22"/>
        </w:rPr>
        <w:t>37:50</w:t>
      </w:r>
    </w:p>
    <w:p>
      <w:pPr>
        <w:spacing w:after="0"/>
      </w:pPr>
      <w:r>
        <w:rPr>
          <w:rFonts w:ascii="Arial" w:hAnsi="Arial"/>
          <w:sz w:val="22"/>
        </w:rPr>
        <w:t>I love that you're holding this high standard to Denny's like you.</w:t>
      </w:r>
    </w:p>
    <w:p>
      <w:pPr>
        <w:spacing w:after="0"/>
      </w:pPr>
    </w:p>
    <w:p>
      <w:pPr>
        <w:spacing w:after="0"/>
      </w:pPr>
      <w:r>
        <w:rPr>
          <w:rFonts w:ascii="Arial" w:hAnsi="Arial"/>
          <w:color w:val="C0C0C0"/>
          <w:sz w:val="22"/>
        </w:rPr>
        <w:t>37:57</w:t>
      </w:r>
    </w:p>
    <w:p>
      <w:pPr>
        <w:spacing w:after="0"/>
      </w:pPr>
      <w:r>
        <w:rPr>
          <w:rFonts w:ascii="Arial" w:hAnsi="Arial"/>
          <w:sz w:val="22"/>
        </w:rPr>
        <w:t>Exactly. You know, the only thing about It is I got Texas toast. So I'm like, Okay, well, that was bigger than chicken fried steak. Yeah. So, you know, I got something. Something came across my desk the other day that I want to talk about, and I didn't even really think about it, but now I'm outraged about it. Millennials. Okay, so, so they canceled the St. Patrick's Day Parade here in Chicago. they canceled the river dying because not dying like in Oh, no, like,</w:t>
      </w:r>
    </w:p>
    <w:p>
      <w:pPr>
        <w:spacing w:after="0"/>
      </w:pPr>
    </w:p>
    <w:p>
      <w:pPr>
        <w:spacing w:after="0"/>
      </w:pPr>
      <w:r>
        <w:rPr>
          <w:rFonts w:ascii="Arial" w:hAnsi="Arial"/>
          <w:color w:val="C0C0C0"/>
          <w:sz w:val="22"/>
        </w:rPr>
        <w:t>38:29</w:t>
      </w:r>
    </w:p>
    <w:p>
      <w:pPr>
        <w:spacing w:after="0"/>
      </w:pPr>
      <w:r>
        <w:rPr>
          <w:rFonts w:ascii="Arial" w:hAnsi="Arial"/>
          <w:sz w:val="22"/>
        </w:rPr>
        <w:t>like it when they die. They're evergreen. It's terrifying.</w:t>
      </w:r>
    </w:p>
    <w:p>
      <w:pPr>
        <w:spacing w:after="0"/>
      </w:pPr>
    </w:p>
    <w:p>
      <w:pPr>
        <w:spacing w:after="0"/>
      </w:pPr>
      <w:r>
        <w:rPr>
          <w:rFonts w:ascii="Arial" w:hAnsi="Arial"/>
          <w:color w:val="C0C0C0"/>
          <w:sz w:val="22"/>
        </w:rPr>
        <w:t>38:32</w:t>
      </w:r>
    </w:p>
    <w:p>
      <w:pPr>
        <w:spacing w:after="0"/>
      </w:pPr>
      <w:r>
        <w:rPr>
          <w:rFonts w:ascii="Arial" w:hAnsi="Arial"/>
          <w:sz w:val="22"/>
        </w:rPr>
        <w:t>Yeah, and I'm like those poor fish. They're like,</w:t>
      </w:r>
    </w:p>
    <w:p>
      <w:pPr>
        <w:spacing w:after="0"/>
      </w:pPr>
    </w:p>
    <w:p>
      <w:pPr>
        <w:spacing w:after="0"/>
      </w:pPr>
      <w:r>
        <w:rPr>
          <w:rFonts w:ascii="Arial" w:hAnsi="Arial"/>
          <w:color w:val="C0C0C0"/>
          <w:sz w:val="22"/>
        </w:rPr>
        <w:t>38:36</w:t>
      </w:r>
    </w:p>
    <w:p>
      <w:pPr>
        <w:spacing w:after="0"/>
      </w:pPr>
      <w:r>
        <w:rPr>
          <w:rFonts w:ascii="Arial" w:hAnsi="Arial"/>
          <w:sz w:val="22"/>
        </w:rPr>
        <w:t>I just swimming along trying to lay my eggs green. And now all of a sudden it's like, Oh, Jesus, where are you, Sam? Sam, I can't see you. Anyway, I digress again, but so they cancel all of that in the name of public health, safety. And then the other day I'm driving and I'm going down. Addison and Clark and there you are. I'm looking at</w:t>
      </w:r>
    </w:p>
    <w:p>
      <w:pPr>
        <w:spacing w:after="0"/>
      </w:pPr>
    </w:p>
    <w:p>
      <w:pPr>
        <w:spacing w:after="0"/>
      </w:pPr>
      <w:r>
        <w:rPr>
          <w:rFonts w:ascii="Arial" w:hAnsi="Arial"/>
          <w:color w:val="C0C0C0"/>
          <w:sz w:val="22"/>
        </w:rPr>
        <w:t>39:00</w:t>
      </w:r>
    </w:p>
    <w:p>
      <w:pPr>
        <w:spacing w:after="0"/>
      </w:pPr>
      <w:r>
        <w:rPr>
          <w:rFonts w:ascii="Arial" w:hAnsi="Arial"/>
          <w:sz w:val="22"/>
        </w:rPr>
        <w:t>I do not speak for those millennials.</w:t>
      </w:r>
    </w:p>
    <w:p>
      <w:pPr>
        <w:spacing w:after="0"/>
      </w:pPr>
    </w:p>
    <w:p>
      <w:pPr>
        <w:spacing w:after="0"/>
      </w:pPr>
      <w:r>
        <w:rPr>
          <w:rFonts w:ascii="Arial" w:hAnsi="Arial"/>
          <w:color w:val="C0C0C0"/>
          <w:sz w:val="22"/>
        </w:rPr>
        <w:t>39:02</w:t>
      </w:r>
    </w:p>
    <w:p>
      <w:pPr>
        <w:spacing w:after="0"/>
      </w:pPr>
      <w:r>
        <w:rPr>
          <w:rFonts w:ascii="Arial" w:hAnsi="Arial"/>
          <w:sz w:val="22"/>
        </w:rPr>
        <w:t>There they there they are hordes, hordes and hordes of millennials in their green outfits in their, their, their, what do you call those tiaras with shamrocks on them and their kilts that they got from Party City, and all of that other regalia. And there's standing in line waiting to pack into these bars. And I'm thinking to myself, you hypocrites, you, you people protest, climate change, and being socially responsible and ecologically responsible and this and that, and yet, you're out here saying I'd rather get drunk I don't care about the fucking infectious disease that I can spread to all these older people, me and Carmen excluded, that are gonna die, or have the potential to die. I don't care about that. As long as I get my pint. I do wonder if those Millennials are the same ones, though that are eco conscious. You know what I mean? stitches, I'm just gonna say out of all of them that I saw. There's got to be some out there, sure. But right But my my thought was is like, you know, let's call it like it is right? You don't get to be an eco terrorist or some crazy that talks about climate change. You can't even say global warming anymore. And Did any of you have even noticed that? That how quickly they change global warming to climate change because climate change is less intrusive and less aggressive. And climate change is Trump. Let's change the daylight savings time crapping lever. I know that next but I will tell you though, I do still sleepy from last year.</w:t>
      </w:r>
    </w:p>
    <w:p>
      <w:pPr>
        <w:spacing w:after="0"/>
      </w:pPr>
    </w:p>
    <w:p>
      <w:pPr>
        <w:spacing w:after="0"/>
      </w:pPr>
      <w:r>
        <w:rPr>
          <w:rFonts w:ascii="Arial" w:hAnsi="Arial"/>
          <w:color w:val="C0C0C0"/>
          <w:sz w:val="22"/>
        </w:rPr>
        <w:t>40:33</w:t>
      </w:r>
    </w:p>
    <w:p>
      <w:pPr>
        <w:spacing w:after="0"/>
      </w:pPr>
      <w:r>
        <w:rPr>
          <w:rFonts w:ascii="Arial" w:hAnsi="Arial"/>
          <w:sz w:val="22"/>
        </w:rPr>
        <w:t>So I want that on a T shirt. Last year, and where am I fucking Girl Scout cookie? Yeah,</w:t>
      </w:r>
    </w:p>
    <w:p>
      <w:pPr>
        <w:spacing w:after="0"/>
      </w:pPr>
    </w:p>
    <w:p>
      <w:pPr>
        <w:spacing w:after="0"/>
      </w:pPr>
      <w:r>
        <w:rPr>
          <w:rFonts w:ascii="Arial" w:hAnsi="Arial"/>
          <w:color w:val="C0C0C0"/>
          <w:sz w:val="22"/>
        </w:rPr>
        <w:t>40:38</w:t>
      </w:r>
    </w:p>
    <w:p>
      <w:pPr>
        <w:spacing w:after="0"/>
      </w:pPr>
      <w:r>
        <w:rPr>
          <w:rFonts w:ascii="Arial" w:hAnsi="Arial"/>
          <w:sz w:val="22"/>
        </w:rPr>
        <w:t>truly?</w:t>
      </w:r>
    </w:p>
    <w:p>
      <w:pPr>
        <w:spacing w:after="0"/>
      </w:pPr>
    </w:p>
    <w:p>
      <w:pPr>
        <w:spacing w:after="0"/>
      </w:pPr>
      <w:r>
        <w:rPr>
          <w:rFonts w:ascii="Arial" w:hAnsi="Arial"/>
          <w:color w:val="C0C0C0"/>
          <w:sz w:val="22"/>
        </w:rPr>
        <w:t>40:40</w:t>
      </w:r>
    </w:p>
    <w:p>
      <w:pPr>
        <w:spacing w:after="0"/>
      </w:pPr>
      <w:r>
        <w:rPr>
          <w:rFonts w:ascii="Arial" w:hAnsi="Arial"/>
          <w:sz w:val="22"/>
        </w:rPr>
        <w:t>No. It's like Girl Scout cookies. 2020 not.</w:t>
      </w:r>
    </w:p>
    <w:p>
      <w:pPr>
        <w:spacing w:after="0"/>
      </w:pPr>
    </w:p>
    <w:p>
      <w:pPr>
        <w:spacing w:after="0"/>
      </w:pPr>
      <w:r>
        <w:rPr>
          <w:rFonts w:ascii="Arial" w:hAnsi="Arial"/>
          <w:color w:val="C0C0C0"/>
          <w:sz w:val="22"/>
        </w:rPr>
        <w:t>40:44</w:t>
      </w:r>
    </w:p>
    <w:p>
      <w:pPr>
        <w:spacing w:after="0"/>
      </w:pPr>
      <w:r>
        <w:rPr>
          <w:rFonts w:ascii="Arial" w:hAnsi="Arial"/>
          <w:sz w:val="22"/>
        </w:rPr>
        <w:t>I would vote if Girl Scout cookies was a was a political platform. I would. I would vote</w:t>
      </w:r>
    </w:p>
    <w:p>
      <w:pPr>
        <w:spacing w:after="0"/>
      </w:pPr>
    </w:p>
    <w:p>
      <w:pPr>
        <w:spacing w:after="0"/>
      </w:pPr>
      <w:r>
        <w:rPr>
          <w:rFonts w:ascii="Arial" w:hAnsi="Arial"/>
          <w:color w:val="C0C0C0"/>
          <w:sz w:val="22"/>
        </w:rPr>
        <w:t>40:50</w:t>
      </w:r>
    </w:p>
    <w:p>
      <w:pPr>
        <w:spacing w:after="0"/>
      </w:pPr>
      <w:r>
        <w:rPr>
          <w:rFonts w:ascii="Arial" w:hAnsi="Arial"/>
          <w:sz w:val="22"/>
        </w:rPr>
        <w:t>I believe that every house should have 10 minutes. Yeah, yeah. And I would have it more than once a year. I mean, they really need to have it by annually because after six</w:t>
      </w:r>
    </w:p>
    <w:p>
      <w:pPr>
        <w:spacing w:after="0"/>
      </w:pPr>
    </w:p>
    <w:p>
      <w:pPr>
        <w:spacing w:after="0"/>
      </w:pPr>
      <w:r>
        <w:rPr>
          <w:rFonts w:ascii="Arial" w:hAnsi="Arial"/>
          <w:color w:val="C0C0C0"/>
          <w:sz w:val="22"/>
        </w:rPr>
        <w:t>40:58</w:t>
      </w:r>
    </w:p>
    <w:p>
      <w:pPr>
        <w:spacing w:after="0"/>
      </w:pPr>
      <w:r>
        <w:rPr>
          <w:rFonts w:ascii="Arial" w:hAnsi="Arial"/>
          <w:sz w:val="22"/>
        </w:rPr>
        <w:t>years to have him More than once a year. I don't think I didn't think I was crazy. I thought I remember I</w:t>
      </w:r>
    </w:p>
    <w:p>
      <w:pPr>
        <w:spacing w:after="0"/>
      </w:pPr>
    </w:p>
    <w:p>
      <w:pPr>
        <w:spacing w:after="0"/>
      </w:pPr>
      <w:r>
        <w:rPr>
          <w:rFonts w:ascii="Arial" w:hAnsi="Arial"/>
          <w:color w:val="C0C0C0"/>
          <w:sz w:val="22"/>
        </w:rPr>
        <w:t>41:04</w:t>
      </w:r>
    </w:p>
    <w:p>
      <w:pPr>
        <w:spacing w:after="0"/>
      </w:pPr>
      <w:r>
        <w:rPr>
          <w:rFonts w:ascii="Arial" w:hAnsi="Arial"/>
          <w:sz w:val="22"/>
        </w:rPr>
        <w:t>don't remember that. But all I know now is that they</w:t>
      </w:r>
    </w:p>
    <w:p>
      <w:pPr>
        <w:spacing w:after="0"/>
      </w:pPr>
    </w:p>
    <w:p>
      <w:pPr>
        <w:spacing w:after="0"/>
      </w:pPr>
      <w:r>
        <w:rPr>
          <w:rFonts w:ascii="Arial" w:hAnsi="Arial"/>
          <w:color w:val="C0C0C0"/>
          <w:sz w:val="22"/>
        </w:rPr>
        <w:t>41:06</w:t>
      </w:r>
    </w:p>
    <w:p>
      <w:pPr>
        <w:spacing w:after="0"/>
      </w:pPr>
      <w:r>
        <w:rPr>
          <w:rFonts w:ascii="Arial" w:hAnsi="Arial"/>
          <w:sz w:val="22"/>
        </w:rPr>
        <w:t>think it was more than once a year. Hmm.</w:t>
      </w:r>
    </w:p>
    <w:p>
      <w:pPr>
        <w:spacing w:after="0"/>
      </w:pPr>
    </w:p>
    <w:p>
      <w:pPr>
        <w:spacing w:after="0"/>
      </w:pPr>
      <w:r>
        <w:rPr>
          <w:rFonts w:ascii="Arial" w:hAnsi="Arial"/>
          <w:color w:val="C0C0C0"/>
          <w:sz w:val="22"/>
        </w:rPr>
        <w:t>41:09</w:t>
      </w:r>
    </w:p>
    <w:p>
      <w:pPr>
        <w:spacing w:after="0"/>
      </w:pPr>
      <w:r>
        <w:rPr>
          <w:rFonts w:ascii="Arial" w:hAnsi="Arial"/>
          <w:sz w:val="22"/>
        </w:rPr>
        <w:t>I only know now is that they come around in January, the winter is in there and you're like, dude, they're out there. They still have their coats on. Yeah. And you're like, all right. It's almost Girl Scout. I'm not you know what, when I saw the Girl Scout cookie lady and her and I should the Girl Scout cookie girl and her mom and her mom, this is what her mom was doing. You can't see because this is a podcasting. But she had a box of cookies in each arm and she's standing in front of the table on Ida B. Wells. Okay, you know how that's a busy street right? So she's right by like the train station, you know, the train station and I forget what line it is. But she's right there. It's just going like this thrusting her arm out like this to the people driving by there's no place to pull over. So I like looked at it as I'm driving by and I'm thinking where can I pull over to get some and that was a car accident, right? That's why I didn't stop. But I thought to myself, Oh, that it's almost like when you see the daffodils start to come out. You're like the first girl scout people. It's like the first daffodil and then soon enough, they get to be fucking everywhere.</w:t>
      </w:r>
    </w:p>
    <w:p>
      <w:pPr>
        <w:spacing w:after="0"/>
      </w:pPr>
    </w:p>
    <w:p>
      <w:pPr>
        <w:spacing w:after="0"/>
      </w:pPr>
      <w:r>
        <w:rPr>
          <w:rFonts w:ascii="Arial" w:hAnsi="Arial"/>
          <w:color w:val="C0C0C0"/>
          <w:sz w:val="22"/>
        </w:rPr>
        <w:t>42:08</w:t>
      </w:r>
    </w:p>
    <w:p>
      <w:pPr>
        <w:spacing w:after="0"/>
      </w:pPr>
      <w:r>
        <w:rPr>
          <w:rFonts w:ascii="Arial" w:hAnsi="Arial"/>
          <w:sz w:val="22"/>
        </w:rPr>
        <w:t>Yeah, but then they're gone. And then I always feel like it's like we're almost ready. We're almost ready. We're almost ready. We're here too late. You missed it. I</w:t>
      </w:r>
    </w:p>
    <w:p>
      <w:pPr>
        <w:spacing w:after="0"/>
      </w:pPr>
    </w:p>
    <w:p>
      <w:pPr>
        <w:spacing w:after="0"/>
      </w:pPr>
      <w:r>
        <w:rPr>
          <w:rFonts w:ascii="Arial" w:hAnsi="Arial"/>
          <w:color w:val="C0C0C0"/>
          <w:sz w:val="22"/>
        </w:rPr>
        <w:t>42:15</w:t>
      </w:r>
    </w:p>
    <w:p>
      <w:pPr>
        <w:spacing w:after="0"/>
      </w:pPr>
      <w:r>
        <w:rPr>
          <w:rFonts w:ascii="Arial" w:hAnsi="Arial"/>
          <w:sz w:val="22"/>
        </w:rPr>
        <w:t>just like Do you know what cicadas are? Yes. So just like that, you know, they come out every year they make a ton of noise, they get rid of their cookies and they burrow back in the dirt.</w:t>
      </w:r>
    </w:p>
    <w:p>
      <w:pPr>
        <w:spacing w:after="0"/>
      </w:pPr>
    </w:p>
    <w:p>
      <w:pPr>
        <w:spacing w:after="0"/>
      </w:pPr>
      <w:r>
        <w:rPr>
          <w:rFonts w:ascii="Arial" w:hAnsi="Arial"/>
          <w:color w:val="C0C0C0"/>
          <w:sz w:val="22"/>
        </w:rPr>
        <w:t>42:26</w:t>
      </w:r>
    </w:p>
    <w:p>
      <w:pPr>
        <w:spacing w:after="0"/>
      </w:pPr>
      <w:r>
        <w:rPr>
          <w:rFonts w:ascii="Arial" w:hAnsi="Arial"/>
          <w:sz w:val="22"/>
        </w:rPr>
        <w:t>That's it I think what if Girl Scouts are not actually real people they're robots that are setting out to sell these cookies and then they go in like sheds on the dormant season and they're just like doorman</w:t>
      </w:r>
    </w:p>
    <w:p>
      <w:pPr>
        <w:spacing w:after="0"/>
      </w:pPr>
    </w:p>
    <w:p>
      <w:pPr>
        <w:spacing w:after="0"/>
      </w:pPr>
      <w:r>
        <w:rPr>
          <w:rFonts w:ascii="Arial" w:hAnsi="Arial"/>
          <w:color w:val="C0C0C0"/>
          <w:sz w:val="22"/>
        </w:rPr>
        <w:t>42:36</w:t>
      </w:r>
    </w:p>
    <w:p>
      <w:pPr>
        <w:spacing w:after="0"/>
      </w:pPr>
      <w:r>
        <w:rPr>
          <w:rFonts w:ascii="Arial" w:hAnsi="Arial"/>
          <w:sz w:val="22"/>
        </w:rPr>
        <w:t>no set Westworld I just got I'm gonna go with this. They started out as brownies. They started out as brownies they're like to see if</w:t>
      </w:r>
    </w:p>
    <w:p>
      <w:pPr>
        <w:spacing w:after="0"/>
      </w:pPr>
    </w:p>
    <w:p>
      <w:pPr>
        <w:spacing w:after="0"/>
      </w:pPr>
      <w:r>
        <w:rPr>
          <w:rFonts w:ascii="Arial" w:hAnsi="Arial"/>
          <w:color w:val="C0C0C0"/>
          <w:sz w:val="22"/>
        </w:rPr>
        <w:t>42:43</w:t>
      </w:r>
    </w:p>
    <w:p>
      <w:pPr>
        <w:spacing w:after="0"/>
      </w:pPr>
      <w:r>
        <w:rPr>
          <w:rFonts w:ascii="Arial" w:hAnsi="Arial"/>
          <w:sz w:val="22"/>
        </w:rPr>
        <w:t>it's good or the the Girl Scout cookie level the girl the</w:t>
      </w:r>
    </w:p>
    <w:p>
      <w:pPr>
        <w:spacing w:after="0"/>
      </w:pPr>
    </w:p>
    <w:p>
      <w:pPr>
        <w:spacing w:after="0"/>
      </w:pPr>
      <w:r>
        <w:rPr>
          <w:rFonts w:ascii="Arial" w:hAnsi="Arial"/>
          <w:color w:val="C0C0C0"/>
          <w:sz w:val="22"/>
        </w:rPr>
        <w:t>42:46</w:t>
      </w:r>
    </w:p>
    <w:p>
      <w:pPr>
        <w:spacing w:after="0"/>
      </w:pPr>
      <w:r>
        <w:rPr>
          <w:rFonts w:ascii="Arial" w:hAnsi="Arial"/>
          <w:sz w:val="22"/>
        </w:rPr>
        <w:t>girl level, you know the brownies. They were the beanie. Yes, right. And then after a while then they they mature into full fledged Girl Scouts and their one thing is to sell cookies. And after they sell cookies, they die.</w:t>
      </w:r>
    </w:p>
    <w:p>
      <w:pPr>
        <w:spacing w:after="0"/>
      </w:pPr>
    </w:p>
    <w:p>
      <w:pPr>
        <w:spacing w:after="0"/>
      </w:pPr>
      <w:r>
        <w:rPr>
          <w:rFonts w:ascii="Arial" w:hAnsi="Arial"/>
          <w:color w:val="C0C0C0"/>
          <w:sz w:val="22"/>
        </w:rPr>
        <w:t>43:00</w:t>
      </w:r>
    </w:p>
    <w:p>
      <w:pPr>
        <w:spacing w:after="0"/>
      </w:pPr>
      <w:r>
        <w:rPr>
          <w:rFonts w:ascii="Arial" w:hAnsi="Arial"/>
          <w:sz w:val="22"/>
        </w:rPr>
        <w:t>Oh, like a very sad</w:t>
      </w:r>
    </w:p>
    <w:p>
      <w:pPr>
        <w:spacing w:after="0"/>
      </w:pPr>
    </w:p>
    <w:p>
      <w:pPr>
        <w:spacing w:after="0"/>
      </w:pPr>
      <w:r>
        <w:rPr>
          <w:rFonts w:ascii="Arial" w:hAnsi="Arial"/>
          <w:color w:val="C0C0C0"/>
          <w:sz w:val="22"/>
        </w:rPr>
        <w:t>43:02</w:t>
      </w:r>
    </w:p>
    <w:p>
      <w:pPr>
        <w:spacing w:after="0"/>
      </w:pPr>
      <w:r>
        <w:rPr>
          <w:rFonts w:ascii="Arial" w:hAnsi="Arial"/>
          <w:sz w:val="22"/>
        </w:rPr>
        <w:t>floor they burrow back into the ground that like cicadas. Yeah. That's like yeah, they regenerate. I wouldn't be surprised. Like, do you? Has anybody ever really followed a Girl Scout and her mother home?</w:t>
      </w:r>
    </w:p>
    <w:p>
      <w:pPr>
        <w:spacing w:after="0"/>
      </w:pPr>
    </w:p>
    <w:p>
      <w:pPr>
        <w:spacing w:after="0"/>
      </w:pPr>
      <w:r>
        <w:rPr>
          <w:rFonts w:ascii="Arial" w:hAnsi="Arial"/>
          <w:color w:val="C0C0C0"/>
          <w:sz w:val="22"/>
        </w:rPr>
        <w:t>43:13</w:t>
      </w:r>
    </w:p>
    <w:p>
      <w:pPr>
        <w:spacing w:after="0"/>
      </w:pPr>
      <w:r>
        <w:rPr>
          <w:rFonts w:ascii="Arial" w:hAnsi="Arial"/>
          <w:sz w:val="22"/>
        </w:rPr>
        <w:t>I guess you did</w:t>
      </w:r>
    </w:p>
    <w:p>
      <w:pPr>
        <w:spacing w:after="0"/>
      </w:pPr>
    </w:p>
    <w:p>
      <w:pPr>
        <w:spacing w:after="0"/>
      </w:pPr>
      <w:r>
        <w:rPr>
          <w:rFonts w:ascii="Arial" w:hAnsi="Arial"/>
          <w:color w:val="C0C0C0"/>
          <w:sz w:val="22"/>
        </w:rPr>
        <w:t>43:15</w:t>
      </w:r>
    </w:p>
    <w:p>
      <w:pPr>
        <w:spacing w:after="0"/>
      </w:pPr>
      <w:r>
        <w:rPr>
          <w:rFonts w:ascii="Arial" w:hAnsi="Arial"/>
          <w:sz w:val="22"/>
        </w:rPr>
        <w:t>that house Carmen. I mean, did you go to their nest?</w:t>
      </w:r>
    </w:p>
    <w:p>
      <w:pPr>
        <w:spacing w:after="0"/>
      </w:pPr>
    </w:p>
    <w:p>
      <w:pPr>
        <w:spacing w:after="0"/>
      </w:pPr>
      <w:r>
        <w:rPr>
          <w:rFonts w:ascii="Arial" w:hAnsi="Arial"/>
          <w:color w:val="C0C0C0"/>
          <w:sz w:val="22"/>
        </w:rPr>
        <w:t>43:19</w:t>
      </w:r>
    </w:p>
    <w:p>
      <w:pPr>
        <w:spacing w:after="0"/>
      </w:pPr>
      <w:r>
        <w:rPr>
          <w:rFonts w:ascii="Arial" w:hAnsi="Arial"/>
          <w:sz w:val="22"/>
        </w:rPr>
        <w:t>girls go Scout cookie, mom. Yeah.</w:t>
      </w:r>
    </w:p>
    <w:p>
      <w:pPr>
        <w:spacing w:after="0"/>
      </w:pPr>
    </w:p>
    <w:p>
      <w:pPr>
        <w:spacing w:after="0"/>
      </w:pPr>
      <w:r>
        <w:rPr>
          <w:rFonts w:ascii="Arial" w:hAnsi="Arial"/>
          <w:color w:val="C0C0C0"/>
          <w:sz w:val="22"/>
        </w:rPr>
        <w:t>43:22</w:t>
      </w:r>
    </w:p>
    <w:p>
      <w:pPr>
        <w:spacing w:after="0"/>
      </w:pPr>
      <w:r>
        <w:rPr>
          <w:rFonts w:ascii="Arial" w:hAnsi="Arial"/>
          <w:sz w:val="22"/>
        </w:rPr>
        <w:t>So tell us Gosh, she knows. So tell us, Carmen. What really happens where the Girl Scout cookies really come from? That's what I want to know.</w:t>
      </w:r>
    </w:p>
    <w:p>
      <w:pPr>
        <w:spacing w:after="0"/>
      </w:pPr>
    </w:p>
    <w:p>
      <w:pPr>
        <w:spacing w:after="0"/>
      </w:pPr>
      <w:r>
        <w:rPr>
          <w:rFonts w:ascii="Arial" w:hAnsi="Arial"/>
          <w:color w:val="C0C0C0"/>
          <w:sz w:val="22"/>
        </w:rPr>
        <w:t>43:32</w:t>
      </w:r>
    </w:p>
    <w:p>
      <w:pPr>
        <w:spacing w:after="0"/>
      </w:pPr>
      <w:r>
        <w:rPr>
          <w:rFonts w:ascii="Arial" w:hAnsi="Arial"/>
          <w:sz w:val="22"/>
        </w:rPr>
        <w:t>Over on Dearborn Street.</w:t>
      </w:r>
    </w:p>
    <w:p>
      <w:pPr>
        <w:spacing w:after="0"/>
      </w:pPr>
    </w:p>
    <w:p>
      <w:pPr>
        <w:spacing w:after="0"/>
      </w:pPr>
      <w:r>
        <w:rPr>
          <w:rFonts w:ascii="Arial" w:hAnsi="Arial"/>
          <w:color w:val="C0C0C0"/>
          <w:sz w:val="22"/>
        </w:rPr>
        <w:t>43:34</w:t>
      </w:r>
    </w:p>
    <w:p>
      <w:pPr>
        <w:spacing w:after="0"/>
      </w:pPr>
      <w:r>
        <w:rPr>
          <w:rFonts w:ascii="Arial" w:hAnsi="Arial"/>
          <w:sz w:val="22"/>
        </w:rPr>
        <w:t>Are there actually two I'm pretty sure there are two Girl Scout cookie like, Okay, sure. Yeah, it's because there</w:t>
      </w:r>
    </w:p>
    <w:p>
      <w:pPr>
        <w:spacing w:after="0"/>
      </w:pPr>
    </w:p>
    <w:p>
      <w:pPr>
        <w:spacing w:after="0"/>
      </w:pPr>
      <w:r>
        <w:rPr>
          <w:rFonts w:ascii="Arial" w:hAnsi="Arial"/>
          <w:color w:val="C0C0C0"/>
          <w:sz w:val="22"/>
        </w:rPr>
        <w:t>43:42</w:t>
      </w:r>
    </w:p>
    <w:p>
      <w:pPr>
        <w:spacing w:after="0"/>
      </w:pPr>
      <w:r>
        <w:rPr>
          <w:rFonts w:ascii="Arial" w:hAnsi="Arial"/>
          <w:sz w:val="22"/>
        </w:rPr>
        <w:t>was right. Yeah, that's one of the main was downtown. Okay.</w:t>
      </w:r>
    </w:p>
    <w:p>
      <w:pPr>
        <w:spacing w:after="0"/>
      </w:pPr>
    </w:p>
    <w:p>
      <w:pPr>
        <w:spacing w:after="0"/>
      </w:pPr>
      <w:r>
        <w:rPr>
          <w:rFonts w:ascii="Arial" w:hAnsi="Arial"/>
          <w:color w:val="C0C0C0"/>
          <w:sz w:val="22"/>
        </w:rPr>
        <w:t>43:45</w:t>
      </w:r>
    </w:p>
    <w:p>
      <w:pPr>
        <w:spacing w:after="0"/>
      </w:pPr>
      <w:r>
        <w:rPr>
          <w:rFonts w:ascii="Arial" w:hAnsi="Arial"/>
          <w:sz w:val="22"/>
        </w:rPr>
        <w:t>A quick question. Do you have to buy those cookies? Yes. And then you resell them? What's the profit margin?</w:t>
      </w:r>
    </w:p>
    <w:p>
      <w:pPr>
        <w:spacing w:after="0"/>
      </w:pPr>
    </w:p>
    <w:p>
      <w:pPr>
        <w:spacing w:after="0"/>
      </w:pPr>
      <w:r>
        <w:rPr>
          <w:rFonts w:ascii="Arial" w:hAnsi="Arial"/>
          <w:color w:val="C0C0C0"/>
          <w:sz w:val="22"/>
        </w:rPr>
        <w:t>43:52</w:t>
      </w:r>
    </w:p>
    <w:p>
      <w:pPr>
        <w:spacing w:after="0"/>
      </w:pPr>
      <w:r>
        <w:rPr>
          <w:rFonts w:ascii="Arial" w:hAnsi="Arial"/>
          <w:sz w:val="22"/>
        </w:rPr>
        <w:t>I don't know what it is, is you you know, you get you take the orders. You collect the money and Then you go pay for the cookies or you turn it in. In our case, we turned it in initially, they brought two cookies back, but if anybody wanted any more, then you got to take the orders again collect the money and go in. But you do pay form upfront in bulk. But</w:t>
      </w:r>
    </w:p>
    <w:p>
      <w:pPr>
        <w:spacing w:after="0"/>
      </w:pPr>
    </w:p>
    <w:p>
      <w:pPr>
        <w:spacing w:after="0"/>
      </w:pPr>
      <w:r>
        <w:rPr>
          <w:rFonts w:ascii="Arial" w:hAnsi="Arial"/>
          <w:color w:val="C0C0C0"/>
          <w:sz w:val="22"/>
        </w:rPr>
        <w:t>44:17</w:t>
      </w:r>
    </w:p>
    <w:p>
      <w:pPr>
        <w:spacing w:after="0"/>
      </w:pPr>
      <w:r>
        <w:rPr>
          <w:rFonts w:ascii="Arial" w:hAnsi="Arial"/>
          <w:sz w:val="22"/>
        </w:rPr>
        <w:t>how did the Girl Scouts make money out of the loop that goes</w:t>
      </w:r>
    </w:p>
    <w:p>
      <w:pPr>
        <w:spacing w:after="0"/>
      </w:pPr>
    </w:p>
    <w:p>
      <w:pPr>
        <w:spacing w:after="0"/>
      </w:pPr>
      <w:r>
        <w:rPr>
          <w:rFonts w:ascii="Arial" w:hAnsi="Arial"/>
          <w:color w:val="C0C0C0"/>
          <w:sz w:val="22"/>
        </w:rPr>
        <w:t>44:20</w:t>
      </w:r>
    </w:p>
    <w:p>
      <w:pPr>
        <w:spacing w:after="0"/>
      </w:pPr>
      <w:r>
        <w:rPr>
          <w:rFonts w:ascii="Arial" w:hAnsi="Arial"/>
          <w:sz w:val="22"/>
        </w:rPr>
        <w:t>back to the to</w:t>
      </w:r>
    </w:p>
    <w:p>
      <w:pPr>
        <w:spacing w:after="0"/>
      </w:pPr>
    </w:p>
    <w:p>
      <w:pPr>
        <w:spacing w:after="0"/>
      </w:pPr>
      <w:r>
        <w:rPr>
          <w:rFonts w:ascii="Arial" w:hAnsi="Arial"/>
          <w:color w:val="C0C0C0"/>
          <w:sz w:val="22"/>
        </w:rPr>
        <w:t>44:22</w:t>
      </w:r>
    </w:p>
    <w:p>
      <w:pPr>
        <w:spacing w:after="0"/>
      </w:pPr>
      <w:r>
        <w:rPr>
          <w:rFonts w:ascii="Arial" w:hAnsi="Arial"/>
          <w:sz w:val="22"/>
        </w:rPr>
        <w:t>wealth facility live? First of all, I'm going to tell you that when I buy stuff from a little girl scouts, I'll buy $20 worth of cookies and give them like $30</w:t>
      </w:r>
    </w:p>
    <w:p>
      <w:pPr>
        <w:spacing w:after="0"/>
      </w:pPr>
    </w:p>
    <w:p>
      <w:pPr>
        <w:spacing w:after="0"/>
      </w:pPr>
      <w:r>
        <w:rPr>
          <w:rFonts w:ascii="Arial" w:hAnsi="Arial"/>
          <w:color w:val="C0C0C0"/>
          <w:sz w:val="22"/>
        </w:rPr>
        <w:t>44:30</w:t>
      </w:r>
    </w:p>
    <w:p>
      <w:pPr>
        <w:spacing w:after="0"/>
      </w:pPr>
      <w:r>
        <w:rPr>
          <w:rFonts w:ascii="Arial" w:hAnsi="Arial"/>
          <w:sz w:val="22"/>
        </w:rPr>
        <w:t>Yeah. Oh, and I and two to one, they're gonna turn that money into Oh, yeah, because they</w:t>
      </w:r>
    </w:p>
    <w:p>
      <w:pPr>
        <w:spacing w:after="0"/>
      </w:pPr>
    </w:p>
    <w:p>
      <w:pPr>
        <w:spacing w:after="0"/>
      </w:pPr>
      <w:r>
        <w:rPr>
          <w:rFonts w:ascii="Arial" w:hAnsi="Arial"/>
          <w:color w:val="C0C0C0"/>
          <w:sz w:val="22"/>
        </w:rPr>
        <w:t>44:38</w:t>
      </w:r>
    </w:p>
    <w:p>
      <w:pPr>
        <w:spacing w:after="0"/>
      </w:pPr>
      <w:r>
        <w:rPr>
          <w:rFonts w:ascii="Arial" w:hAnsi="Arial"/>
          <w:sz w:val="22"/>
        </w:rPr>
        <w:t>have different things for their true</w:t>
      </w:r>
    </w:p>
    <w:p>
      <w:pPr>
        <w:spacing w:after="0"/>
      </w:pPr>
    </w:p>
    <w:p>
      <w:pPr>
        <w:spacing w:after="0"/>
      </w:pPr>
      <w:r>
        <w:rPr>
          <w:rFonts w:ascii="Arial" w:hAnsi="Arial"/>
          <w:color w:val="C0C0C0"/>
          <w:sz w:val="22"/>
        </w:rPr>
        <w:t>44:40</w:t>
      </w:r>
    </w:p>
    <w:p>
      <w:pPr>
        <w:spacing w:after="0"/>
      </w:pPr>
      <w:r>
        <w:rPr>
          <w:rFonts w:ascii="Arial" w:hAnsi="Arial"/>
          <w:sz w:val="22"/>
        </w:rPr>
        <w:t>that Seth is talking about them being robots, being cicadas and karma is over there saying no, they're good little girls. And it's a worthy cause.</w:t>
      </w:r>
    </w:p>
    <w:p>
      <w:pPr>
        <w:spacing w:after="0"/>
      </w:pPr>
    </w:p>
    <w:p>
      <w:pPr>
        <w:spacing w:after="0"/>
      </w:pPr>
      <w:r>
        <w:rPr>
          <w:rFonts w:ascii="Arial" w:hAnsi="Arial"/>
          <w:color w:val="C0C0C0"/>
          <w:sz w:val="22"/>
        </w:rPr>
        <w:t>44:49</w:t>
      </w:r>
    </w:p>
    <w:p>
      <w:pPr>
        <w:spacing w:after="0"/>
      </w:pPr>
      <w:r>
        <w:rPr>
          <w:rFonts w:ascii="Arial" w:hAnsi="Arial"/>
          <w:sz w:val="22"/>
        </w:rPr>
        <w:t>Yeah, yeah, they usually, I mean, in the case of my daughter. They were they would go and cook for the families at the Ronald McDonald House. They will provide all Food and take it there and prepare it for those families that had to be here overnight with their sick kids. And we did it was all it came all out of you know the money but a true well I'm gonna tell you what to baseball games I mean they did actually hurt true did a lot</w:t>
      </w:r>
    </w:p>
    <w:p>
      <w:pPr>
        <w:spacing w:after="0"/>
      </w:pPr>
    </w:p>
    <w:p>
      <w:pPr>
        <w:spacing w:after="0"/>
      </w:pPr>
      <w:r>
        <w:rPr>
          <w:rFonts w:ascii="Arial" w:hAnsi="Arial"/>
          <w:color w:val="C0C0C0"/>
          <w:sz w:val="22"/>
        </w:rPr>
        <w:t>45:16</w:t>
      </w:r>
    </w:p>
    <w:p>
      <w:pPr>
        <w:spacing w:after="0"/>
      </w:pPr>
      <w:r>
        <w:rPr>
          <w:rFonts w:ascii="Arial" w:hAnsi="Arial"/>
          <w:sz w:val="22"/>
        </w:rPr>
        <w:t>yeah I like to hear that because you know one of the things that that is so easy it's so easy to point out the people that are crazy and that are mean like the guy who bought like $20,000 worth of</w:t>
      </w:r>
    </w:p>
    <w:p>
      <w:pPr>
        <w:spacing w:after="0"/>
      </w:pPr>
    </w:p>
    <w:p>
      <w:pPr>
        <w:spacing w:after="0"/>
      </w:pPr>
      <w:r>
        <w:rPr>
          <w:rFonts w:ascii="Arial" w:hAnsi="Arial"/>
          <w:color w:val="C0C0C0"/>
          <w:sz w:val="22"/>
        </w:rPr>
        <w:t>45:28</w:t>
      </w:r>
    </w:p>
    <w:p>
      <w:pPr>
        <w:spacing w:after="0"/>
      </w:pPr>
      <w:r>
        <w:rPr>
          <w:rFonts w:ascii="Arial" w:hAnsi="Arial"/>
          <w:sz w:val="22"/>
        </w:rPr>
        <w:t>assets Really? Oh, he got</w:t>
      </w:r>
    </w:p>
    <w:p>
      <w:pPr>
        <w:spacing w:after="0"/>
      </w:pPr>
    </w:p>
    <w:p>
      <w:pPr>
        <w:spacing w:after="0"/>
      </w:pPr>
      <w:r>
        <w:rPr>
          <w:rFonts w:ascii="Arial" w:hAnsi="Arial"/>
          <w:color w:val="C0C0C0"/>
          <w:sz w:val="22"/>
        </w:rPr>
        <w:t>45:30</w:t>
      </w:r>
    </w:p>
    <w:p>
      <w:pPr>
        <w:spacing w:after="0"/>
      </w:pPr>
      <w:r>
        <w:rPr>
          <w:rFonts w:ascii="Arial" w:hAnsi="Arial"/>
          <w:sz w:val="22"/>
        </w:rPr>
        <w:t>he intended it's almost all he intended to sell it.</w:t>
      </w:r>
    </w:p>
    <w:p>
      <w:pPr>
        <w:spacing w:after="0"/>
      </w:pPr>
    </w:p>
    <w:p>
      <w:pPr>
        <w:spacing w:after="0"/>
      </w:pPr>
      <w:r>
        <w:rPr>
          <w:rFonts w:ascii="Arial" w:hAnsi="Arial"/>
          <w:color w:val="C0C0C0"/>
          <w:sz w:val="22"/>
        </w:rPr>
        <w:t>45:32</w:t>
      </w:r>
    </w:p>
    <w:p>
      <w:pPr>
        <w:spacing w:after="0"/>
      </w:pPr>
      <w:r>
        <w:rPr>
          <w:rFonts w:ascii="Arial" w:hAnsi="Arial"/>
          <w:sz w:val="22"/>
        </w:rPr>
        <w:t>Yeah, and a huge margin. And now I just read today that he's going to donate it because social media in this case did a good thing and totally shredded,</w:t>
      </w:r>
    </w:p>
    <w:p>
      <w:pPr>
        <w:spacing w:after="0"/>
      </w:pPr>
    </w:p>
    <w:p>
      <w:pPr>
        <w:spacing w:after="0"/>
      </w:pPr>
      <w:r>
        <w:rPr>
          <w:rFonts w:ascii="Arial" w:hAnsi="Arial"/>
          <w:color w:val="C0C0C0"/>
          <w:sz w:val="22"/>
        </w:rPr>
        <w:t>45:40</w:t>
      </w:r>
    </w:p>
    <w:p>
      <w:pPr>
        <w:spacing w:after="0"/>
      </w:pPr>
      <w:r>
        <w:rPr>
          <w:rFonts w:ascii="Arial" w:hAnsi="Arial"/>
          <w:sz w:val="22"/>
        </w:rPr>
        <w:t>tore him the shredder should have been like, why is he trying? Really?</w:t>
      </w:r>
    </w:p>
    <w:p>
      <w:pPr>
        <w:spacing w:after="0"/>
      </w:pPr>
    </w:p>
    <w:p>
      <w:pPr>
        <w:spacing w:after="0"/>
      </w:pPr>
      <w:r>
        <w:rPr>
          <w:rFonts w:ascii="Arial" w:hAnsi="Arial"/>
          <w:color w:val="C0C0C0"/>
          <w:sz w:val="22"/>
        </w:rPr>
        <w:t>45:43</w:t>
      </w:r>
    </w:p>
    <w:p>
      <w:pPr>
        <w:spacing w:after="0"/>
      </w:pPr>
      <w:r>
        <w:rPr>
          <w:rFonts w:ascii="Arial" w:hAnsi="Arial"/>
          <w:sz w:val="22"/>
        </w:rPr>
        <w:t>Yeah, he went to all different states and bought up all the hand sanitizer and then was selling it at a huge margin on Amazon and I think what's the other one? Not PayPal? No, Sally eBay eBay and and so but but he got outed and now he's donating it and he's not making any money so he should he should he should and truthfully um you know he's already established himself as a douchebag so so that's not going away so if I was him I would donate it and disappear for a while you know sort of gonna have to you don't have any more man more money but serves him Serves him right I don't like that and I I'm all about capitalism and I get it you know supply and demand that's the way things work but gouging I don't like that and I don't like looting and I don't like especially</w:t>
      </w:r>
    </w:p>
    <w:p>
      <w:pPr>
        <w:spacing w:after="0"/>
      </w:pPr>
    </w:p>
    <w:p>
      <w:pPr>
        <w:spacing w:after="0"/>
      </w:pPr>
      <w:r>
        <w:rPr>
          <w:rFonts w:ascii="Arial" w:hAnsi="Arial"/>
          <w:color w:val="C0C0C0"/>
          <w:sz w:val="22"/>
        </w:rPr>
        <w:t>46:34</w:t>
      </w:r>
    </w:p>
    <w:p>
      <w:pPr>
        <w:spacing w:after="0"/>
      </w:pPr>
      <w:r>
        <w:rPr>
          <w:rFonts w:ascii="Arial" w:hAnsi="Arial"/>
          <w:sz w:val="22"/>
        </w:rPr>
        <w:t>at a time of need, like come on,</w:t>
      </w:r>
    </w:p>
    <w:p>
      <w:pPr>
        <w:spacing w:after="0"/>
      </w:pPr>
    </w:p>
    <w:p>
      <w:pPr>
        <w:spacing w:after="0"/>
      </w:pPr>
      <w:r>
        <w:rPr>
          <w:rFonts w:ascii="Arial" w:hAnsi="Arial"/>
          <w:color w:val="C0C0C0"/>
          <w:sz w:val="22"/>
        </w:rPr>
        <w:t>46:36</w:t>
      </w:r>
    </w:p>
    <w:p>
      <w:pPr>
        <w:spacing w:after="0"/>
      </w:pPr>
      <w:r>
        <w:rPr>
          <w:rFonts w:ascii="Arial" w:hAnsi="Arial"/>
          <w:sz w:val="22"/>
        </w:rPr>
        <w:t>you know the people that live down the hall for me, they're elderly, so I knocked on their door the other day and I said, Hey, I'm going to the grocery store so you don't have to brave it. Give me a list. I will get it for you. And you can reimburse me when I when I get back, you know what I'm talking about. Right? And but they didn't do it. They didn't give me a list. So I It doesn't matter. But, but the point is, I want to see more of that. Yeah, I think that it's so easy. And I'm hoping that When we have the psychologist on next week, it's so easy to sort of focus on the people that are that are doing the wrong things. But within that, there are many people that are doing the right things. Yeah. And I, I mean, it makes good radio to talk about the douchebags of the world. But, but truthfully, I really want to, I really want to talk about the people that are stepping up, like when I was at Walmart, and I wanted to scream when I was there, and then when I was standing in line with my stuff, I took my earbuds out and I started to talk to some of the people in line, and they were the nicest people. There was just so nice, and they were like, Oh, you know, you go in this net and the cashier was very friendly. I said, Hey, I'm, I'll be thinking about you don't let anybody make you stressed out. And I'm not saying I'm any great person, but I'm saying is that when you're good. Other people most of the time are good back when that's when I find it's</w:t>
      </w:r>
    </w:p>
    <w:p>
      <w:pPr>
        <w:spacing w:after="0"/>
      </w:pPr>
    </w:p>
    <w:p>
      <w:pPr>
        <w:spacing w:after="0"/>
      </w:pPr>
      <w:r>
        <w:rPr>
          <w:rFonts w:ascii="Arial" w:hAnsi="Arial"/>
          <w:color w:val="C0C0C0"/>
          <w:sz w:val="22"/>
        </w:rPr>
        <w:t>47:56</w:t>
      </w:r>
    </w:p>
    <w:p>
      <w:pPr>
        <w:spacing w:after="0"/>
      </w:pPr>
      <w:r>
        <w:rPr>
          <w:rFonts w:ascii="Arial" w:hAnsi="Arial"/>
          <w:sz w:val="22"/>
        </w:rPr>
        <w:t>the least we can do for each other right now. Like we may not be able To help out everyone else like financially or whatever, but like the the bare minimum that you can do to help someone else's just be nice to</w:t>
      </w:r>
    </w:p>
    <w:p>
      <w:pPr>
        <w:spacing w:after="0"/>
      </w:pPr>
    </w:p>
    <w:p>
      <w:pPr>
        <w:spacing w:after="0"/>
      </w:pPr>
      <w:r>
        <w:rPr>
          <w:rFonts w:ascii="Arial" w:hAnsi="Arial"/>
          <w:color w:val="C0C0C0"/>
          <w:sz w:val="22"/>
        </w:rPr>
        <w:t>48:08</w:t>
      </w:r>
    </w:p>
    <w:p>
      <w:pPr>
        <w:spacing w:after="0"/>
      </w:pPr>
      <w:r>
        <w:rPr>
          <w:rFonts w:ascii="Arial" w:hAnsi="Arial"/>
          <w:sz w:val="22"/>
        </w:rPr>
        <w:t>be a decent human being to them.</w:t>
      </w:r>
    </w:p>
    <w:p>
      <w:pPr>
        <w:spacing w:after="0"/>
      </w:pPr>
    </w:p>
    <w:p>
      <w:pPr>
        <w:spacing w:after="0"/>
      </w:pPr>
      <w:r>
        <w:rPr>
          <w:rFonts w:ascii="Arial" w:hAnsi="Arial"/>
          <w:color w:val="C0C0C0"/>
          <w:sz w:val="22"/>
        </w:rPr>
        <w:t>48:10</w:t>
      </w:r>
    </w:p>
    <w:p>
      <w:pPr>
        <w:spacing w:after="0"/>
      </w:pPr>
      <w:r>
        <w:rPr>
          <w:rFonts w:ascii="Arial" w:hAnsi="Arial"/>
          <w:sz w:val="22"/>
        </w:rPr>
        <w:t>It's not hard, it's actually easier. It's</w:t>
      </w:r>
    </w:p>
    <w:p>
      <w:pPr>
        <w:spacing w:after="0"/>
      </w:pPr>
    </w:p>
    <w:p>
      <w:pPr>
        <w:spacing w:after="0"/>
      </w:pPr>
      <w:r>
        <w:rPr>
          <w:rFonts w:ascii="Arial" w:hAnsi="Arial"/>
          <w:color w:val="C0C0C0"/>
          <w:sz w:val="22"/>
        </w:rPr>
        <w:t>48:12</w:t>
      </w:r>
    </w:p>
    <w:p>
      <w:pPr>
        <w:spacing w:after="0"/>
      </w:pPr>
      <w:r>
        <w:rPr>
          <w:rFonts w:ascii="Arial" w:hAnsi="Arial"/>
          <w:sz w:val="22"/>
        </w:rPr>
        <w:t>easier than it is to be me like I'm always nice to Carmen Carmen is always nice to me when we first moved here, and I'm just, I hope I don't make you feel uncomfortable. But when we first moved here, I knew immediately when I met Carmen, I met some of the door people that we are exactly where we were supposed to be. Oh, like I just knew that, that this is where we were supposed to be. And I interact with all of the people all the staff and Carmen and and and i think that that when you get closed off when you become bitter when you become jaded when you become cynical, you close yourself off to those opportunities to meet people that lift you up and enhance your life. Oh, yeah. You know, I felt that way when I met Joe.</w:t>
      </w:r>
    </w:p>
    <w:p>
      <w:pPr>
        <w:spacing w:after="0"/>
      </w:pPr>
    </w:p>
    <w:p>
      <w:pPr>
        <w:spacing w:after="0"/>
      </w:pPr>
      <w:r>
        <w:rPr>
          <w:rFonts w:ascii="Arial" w:hAnsi="Arial"/>
          <w:color w:val="C0C0C0"/>
          <w:sz w:val="22"/>
        </w:rPr>
        <w:t>48:56</w:t>
      </w:r>
    </w:p>
    <w:p>
      <w:pPr>
        <w:spacing w:after="0"/>
      </w:pPr>
      <w:r>
        <w:rPr>
          <w:rFonts w:ascii="Arial" w:hAnsi="Arial"/>
          <w:sz w:val="22"/>
        </w:rPr>
        <w:t>Sorry, Joe. I just was joking a little bit</w:t>
      </w:r>
    </w:p>
    <w:p>
      <w:pPr>
        <w:spacing w:after="0"/>
      </w:pPr>
    </w:p>
    <w:p>
      <w:pPr>
        <w:spacing w:after="0"/>
      </w:pPr>
      <w:r>
        <w:rPr>
          <w:rFonts w:ascii="Arial" w:hAnsi="Arial"/>
          <w:color w:val="C0C0C0"/>
          <w:sz w:val="22"/>
        </w:rPr>
        <w:t>49:00</w:t>
      </w:r>
    </w:p>
    <w:p>
      <w:pPr>
        <w:spacing w:after="0"/>
      </w:pPr>
      <w:r>
        <w:rPr>
          <w:rFonts w:ascii="Arial" w:hAnsi="Arial"/>
          <w:sz w:val="22"/>
        </w:rPr>
        <w:t>You know, I met there are several people, our friend Jen, I met, that I felt that way. She was like one of those people that you just know. And we've known her for 12 years now maybe longer. She's been genuine since day one. And she is without question without judgment without anything has been our friend throughout everything. And then and then, uh, you know, I've met some other people like that and I've met people that that I, you know meet you're like, Oh, I don't want those those people in my life. But I'm gonna tell you like, meeting. What's your name again? Oh, Nick meeting, Nick. When I met Nick, I talked to him on the phone and I've learned so we've had several interns before. Producer Nick came on board and they showed up for one show and I never heard from them again. Because you know, I can be a bit much right Carmen, maybe not too much. I'm good. But I can be a bit intense like Joe doesn't want to be on the show. Because he says you're too intense, right? But especially when we're talking politics, right? And he doesn't like that at all. He's Joe is a chef. And, um, but, uh, you know, we have an intern and then they show up and they, they never come back. Right. So, I've had a couple but then Believe it or not, I think the world I think, and I believe in God and I have, I have a faith to which people always think is funny that I'm gay. Like, I'm not allowed to be have a faith or sorry. So I have faith and uh, and so um, and by the way, you should listen to that show being gay and Christian is one of my favorite ones that I did. And, uh, but anyway, um, I, I don't have a lot of experience being around like, I've never been around a non binary person. I've never been around transgender people. I've never been around anyone that was traditionally different, right? So when I grew up, it was like men and women. That was it. And as a man, I'm supposed to do this and as a, you know, whatever. My dad would even let me play tennis because he thought it was not manly at the time. Yeah, right. And so I played baseball, which I stopped that. But But regardless of that, so I didn't grow up with any of that. And so now, as it were, I had all these interns that came to the show, and because I'm politically different, and because I'm ideologically different, it is a independent, I think, whatever the fuck I want. I don't follow any ideology. And so, the one intern, believe it or not, that I got that actually stayed was Rachel, and Rachel is transgender. And so I had a lot of trouble with her pronouns, right? Like I could never I always called her him or whatever, and she would gently correct me and, and say this or that or whatever. And through that association, I became more educated and more sensitive to it. Because Because I I didn't look at her as a transgender. I slipped that as a human being. And then it just made it easier for me, you know? And I and I told her and we had a show when we talked about being gay and Christian. During that show. I talked about how when I came out, my father had already passed, and I didn't know how to do it. Yeah, I had no help. Like, I wasn't involved in the gay community whatsoever. I had no mentors, no gay friends, nothing. And, um, and so I was like, I don't know what to do. But I can't live a double life anymore. It was killing me was tearing me apart. One life. I'm a pilot in the Air Force, right? I have all these metals and I wore a flight suit and I looked pretty hot. And that to it made my butt look really good. But that's a whole that's another show. And, uh, and then the other life was like, I would meet guys online. You remember? Well, you guys may be too young, but AOL. Oh, yeah. America Online. And they had that M mail for mail chat. Oh, yeah. What are you studying about Carmen Before that, yeah. I don't know. But so, you know, in these modern millennial times, it's like, if you're not snapping whatever the fuck that means or tick talking, you know, I do not</w:t>
      </w:r>
    </w:p>
    <w:p>
      <w:pPr>
        <w:spacing w:after="0"/>
      </w:pPr>
    </w:p>
    <w:p>
      <w:pPr>
        <w:spacing w:after="0"/>
      </w:pPr>
      <w:r>
        <w:rPr>
          <w:rFonts w:ascii="Arial" w:hAnsi="Arial"/>
          <w:color w:val="C0C0C0"/>
          <w:sz w:val="22"/>
        </w:rPr>
        <w:t>53:12</w:t>
      </w:r>
    </w:p>
    <w:p>
      <w:pPr>
        <w:spacing w:after="0"/>
      </w:pPr>
      <w:r>
        <w:rPr>
          <w:rFonts w:ascii="Arial" w:hAnsi="Arial"/>
          <w:sz w:val="22"/>
        </w:rPr>
        <w:t>Oh, we have to do the tick tock challenge.</w:t>
      </w:r>
    </w:p>
    <w:p>
      <w:pPr>
        <w:spacing w:after="0"/>
      </w:pPr>
    </w:p>
    <w:p>
      <w:pPr>
        <w:spacing w:after="0"/>
      </w:pPr>
      <w:r>
        <w:rPr>
          <w:rFonts w:ascii="Arial" w:hAnsi="Arial"/>
          <w:color w:val="C0C0C0"/>
          <w:sz w:val="22"/>
        </w:rPr>
        <w:t>53:15</w:t>
      </w:r>
    </w:p>
    <w:p>
      <w:pPr>
        <w:spacing w:after="0"/>
      </w:pPr>
      <w:r>
        <w:rPr>
          <w:rFonts w:ascii="Arial" w:hAnsi="Arial"/>
          <w:sz w:val="22"/>
        </w:rPr>
        <w:t>Oh, wait, Carmen, my mic my kids. My, my daughter says, I said to her one time I said, Oh, I think I've got Facebook figured out and she goes, dad, Facebook is for old people.</w:t>
      </w:r>
    </w:p>
    <w:p>
      <w:pPr>
        <w:spacing w:after="0"/>
      </w:pPr>
    </w:p>
    <w:p>
      <w:pPr>
        <w:spacing w:after="0"/>
      </w:pPr>
      <w:r>
        <w:rPr>
          <w:rFonts w:ascii="Arial" w:hAnsi="Arial"/>
          <w:color w:val="C0C0C0"/>
          <w:sz w:val="22"/>
        </w:rPr>
        <w:t>53:25</w:t>
      </w:r>
    </w:p>
    <w:p>
      <w:pPr>
        <w:spacing w:after="0"/>
      </w:pPr>
      <w:r>
        <w:rPr>
          <w:rFonts w:ascii="Arial" w:hAnsi="Arial"/>
          <w:sz w:val="22"/>
        </w:rPr>
        <w:t>Yeah, that's what they say.</w:t>
      </w:r>
    </w:p>
    <w:p>
      <w:pPr>
        <w:spacing w:after="0"/>
      </w:pPr>
    </w:p>
    <w:p>
      <w:pPr>
        <w:spacing w:after="0"/>
      </w:pPr>
      <w:r>
        <w:rPr>
          <w:rFonts w:ascii="Arial" w:hAnsi="Arial"/>
          <w:color w:val="C0C0C0"/>
          <w:sz w:val="22"/>
        </w:rPr>
        <w:t>53:26</w:t>
      </w:r>
    </w:p>
    <w:p>
      <w:pPr>
        <w:spacing w:after="0"/>
      </w:pPr>
      <w:r>
        <w:rPr>
          <w:rFonts w:ascii="Arial" w:hAnsi="Arial"/>
          <w:sz w:val="22"/>
        </w:rPr>
        <w:t>That's what they say. Yeah. But yet they're on there. Yeah, right. Right. But anyway, to finish my story, and see what people are doing, right.</w:t>
      </w:r>
    </w:p>
    <w:p>
      <w:pPr>
        <w:spacing w:after="0"/>
      </w:pPr>
    </w:p>
    <w:p>
      <w:pPr>
        <w:spacing w:after="0"/>
      </w:pPr>
      <w:r>
        <w:rPr>
          <w:rFonts w:ascii="Arial" w:hAnsi="Arial"/>
          <w:color w:val="C0C0C0"/>
          <w:sz w:val="22"/>
        </w:rPr>
        <w:t>53:34</w:t>
      </w:r>
    </w:p>
    <w:p>
      <w:pPr>
        <w:spacing w:after="0"/>
      </w:pPr>
      <w:r>
        <w:rPr>
          <w:rFonts w:ascii="Arial" w:hAnsi="Arial"/>
          <w:sz w:val="22"/>
        </w:rPr>
        <w:t>Yeah, I didn't know what to do. But I couldn't do this separate anymore. So I go over to my mom's house and I was like, Mom, I gotta talk to you. It's important. She goes, What's wrong? Are you in trouble? Do you need money? You know, all those things? I'm like, No, I'm in my late 30s. I'm pretty sure I'm set. You know, and I'm a decorated officer in the in the military. I don't need anything. So I walk in the house. And as soon as I walked into the door, and I saw her No, I started crying. Yeah, I just started crying. I didn't know your body like was at capacity. I was like, sure. Hi, Strasser. Yeah. And so she's like, What is going on? So she starts crying. And I'm like, I'm like, I have to tell you something. I don't know how to tell you and, and I, I sit at the table in the kitchen because I come from a we have an Italian Irish family. So everything is done at the kitchen table, right? Like our whole life is around the kitchen table. We have this big house, but nobody ever goes in any of the rooms except the kitchen. Same with ours. And so we're sitting at the kitchen table. And like I said, I couldn't even say that I was gay. I said, I think I'm gay. It feels softer. It feels softer. Like I had an out Yeah, like maybe I'm wrong. Right? And she she's crying and then she starts laughing. And she goes, Oh, that</w:t>
      </w:r>
    </w:p>
    <w:p>
      <w:pPr>
        <w:spacing w:after="0"/>
      </w:pPr>
    </w:p>
    <w:p>
      <w:pPr>
        <w:spacing w:after="0"/>
      </w:pPr>
      <w:r>
        <w:rPr>
          <w:rFonts w:ascii="Arial" w:hAnsi="Arial"/>
          <w:color w:val="C0C0C0"/>
          <w:sz w:val="22"/>
        </w:rPr>
        <w:t>54:45</w:t>
      </w:r>
    </w:p>
    <w:p>
      <w:pPr>
        <w:spacing w:after="0"/>
      </w:pPr>
      <w:r>
        <w:rPr>
          <w:rFonts w:ascii="Arial" w:hAnsi="Arial"/>
          <w:sz w:val="22"/>
        </w:rPr>
        <w:t>I knew that.</w:t>
      </w:r>
    </w:p>
    <w:p>
      <w:pPr>
        <w:spacing w:after="0"/>
      </w:pPr>
    </w:p>
    <w:p>
      <w:pPr>
        <w:spacing w:after="0"/>
      </w:pPr>
      <w:r>
        <w:rPr>
          <w:rFonts w:ascii="Arial" w:hAnsi="Arial"/>
          <w:color w:val="C0C0C0"/>
          <w:sz w:val="22"/>
        </w:rPr>
        <w:t>54:49</w:t>
      </w:r>
    </w:p>
    <w:p>
      <w:pPr>
        <w:spacing w:after="0"/>
      </w:pPr>
      <w:r>
        <w:rPr>
          <w:rFonts w:ascii="Arial" w:hAnsi="Arial"/>
          <w:sz w:val="22"/>
        </w:rPr>
        <w:t>And I was like I didn't and she goes we were waiting for you to tell us to talk and whatever. Okay, so then I was like, and my brothers knew and my sister Oh, they all knew Yeah, because that was a pretty good look. Guy my flight suit and the girls would flock to me I was a chick magnet. And then, uh, but like I will always date them. But the minute it starts to get a little bit serious I cut it off for like, admitted it got to the point where it's like, oh, I can no longer just hang out and be friends. I have to actually do sex. Right? Right. I say do sex Do I really have to do sex now? I was like, Okay, I gotta go. I'm married to the Air Force. That was my excuse. Well, it worked when I was younger. Because I said, Oh, I travel. I traveled a lot. But as I got into my 30s it didn't work. No.</w:t>
      </w:r>
    </w:p>
    <w:p>
      <w:pPr>
        <w:spacing w:after="0"/>
      </w:pPr>
    </w:p>
    <w:p>
      <w:pPr>
        <w:spacing w:after="0"/>
      </w:pPr>
      <w:r>
        <w:rPr>
          <w:rFonts w:ascii="Arial" w:hAnsi="Arial"/>
          <w:color w:val="C0C0C0"/>
          <w:sz w:val="22"/>
        </w:rPr>
        <w:t>55:35</w:t>
      </w:r>
    </w:p>
    <w:p>
      <w:pPr>
        <w:spacing w:after="0"/>
      </w:pPr>
      <w:r>
        <w:rPr>
          <w:rFonts w:ascii="Arial" w:hAnsi="Arial"/>
          <w:sz w:val="22"/>
        </w:rPr>
        <w:t>That's interesting. You say that because I know a couple of people. I'm like, Why don't they just come out?</w:t>
      </w:r>
    </w:p>
    <w:p>
      <w:pPr>
        <w:spacing w:after="0"/>
      </w:pPr>
    </w:p>
    <w:p>
      <w:pPr>
        <w:spacing w:after="0"/>
      </w:pPr>
      <w:r>
        <w:rPr>
          <w:rFonts w:ascii="Arial" w:hAnsi="Arial"/>
          <w:color w:val="C0C0C0"/>
          <w:sz w:val="22"/>
        </w:rPr>
        <w:t>55:41</w:t>
      </w:r>
    </w:p>
    <w:p>
      <w:pPr>
        <w:spacing w:after="0"/>
      </w:pPr>
      <w:r>
        <w:rPr>
          <w:rFonts w:ascii="Arial" w:hAnsi="Arial"/>
          <w:sz w:val="22"/>
        </w:rPr>
        <w:t>Yeah, and you can't force it. No Can</w:t>
      </w:r>
    </w:p>
    <w:p>
      <w:pPr>
        <w:spacing w:after="0"/>
      </w:pPr>
    </w:p>
    <w:p>
      <w:pPr>
        <w:spacing w:after="0"/>
      </w:pPr>
      <w:r>
        <w:rPr>
          <w:rFonts w:ascii="Arial" w:hAnsi="Arial"/>
          <w:color w:val="C0C0C0"/>
          <w:sz w:val="22"/>
        </w:rPr>
        <w:t>55:44</w:t>
      </w:r>
    </w:p>
    <w:p>
      <w:pPr>
        <w:spacing w:after="0"/>
      </w:pPr>
      <w:r>
        <w:rPr>
          <w:rFonts w:ascii="Arial" w:hAnsi="Arial"/>
          <w:sz w:val="22"/>
        </w:rPr>
        <w:t>I mean like, so I came out a lot earlier. I was I was like seven so I was 17. When I came out had zero plan on coming out. I had no plan me to my full blown plan was that I was going to like go to school. I was going to become like, you know financially independent, and then not until then until I needed, quote unquote, until I needed nothing from Brian.</w:t>
      </w:r>
    </w:p>
    <w:p>
      <w:pPr>
        <w:spacing w:after="0"/>
      </w:pPr>
    </w:p>
    <w:p>
      <w:pPr>
        <w:spacing w:after="0"/>
      </w:pPr>
      <w:r>
        <w:rPr>
          <w:rFonts w:ascii="Arial" w:hAnsi="Arial"/>
          <w:color w:val="C0C0C0"/>
          <w:sz w:val="22"/>
        </w:rPr>
        <w:t>56:08</w:t>
      </w:r>
    </w:p>
    <w:p>
      <w:pPr>
        <w:spacing w:after="0"/>
      </w:pPr>
      <w:r>
        <w:rPr>
          <w:rFonts w:ascii="Arial" w:hAnsi="Arial"/>
          <w:sz w:val="22"/>
        </w:rPr>
        <w:t>That's what I was. That's what I thought,</w:t>
      </w:r>
    </w:p>
    <w:p>
      <w:pPr>
        <w:spacing w:after="0"/>
      </w:pPr>
    </w:p>
    <w:p>
      <w:pPr>
        <w:spacing w:after="0"/>
      </w:pPr>
      <w:r>
        <w:rPr>
          <w:rFonts w:ascii="Arial" w:hAnsi="Arial"/>
          <w:color w:val="C0C0C0"/>
          <w:sz w:val="22"/>
        </w:rPr>
        <w:t>56:10</w:t>
      </w:r>
    </w:p>
    <w:p>
      <w:pPr>
        <w:spacing w:after="0"/>
      </w:pPr>
      <w:r>
        <w:rPr>
          <w:rFonts w:ascii="Arial" w:hAnsi="Arial"/>
          <w:sz w:val="22"/>
        </w:rPr>
        <w:t>like. And then one night, I was like picking school I don't remember what we were doing. We I was like picking, I was having to make some decision and I am a very indecisive person. So it was a lot for me. And I just like, I just lost it for a moment. And it was about way more than that. Obviously. I was like, it was about wanting to come out and my mom, she's a mental health worker. She works. She's a social worker. She started asking me questions very calmly, I was sitting down, she just started asking them just like very same tone every time yes or no questions. And then finally there was this pause and I was like, Oh, fuck, this is it. She asked me if I was gay. And I just said yeah, and like, that was it? And it was like no plan.</w:t>
      </w:r>
    </w:p>
    <w:p>
      <w:pPr>
        <w:spacing w:after="0"/>
      </w:pPr>
    </w:p>
    <w:p>
      <w:pPr>
        <w:spacing w:after="0"/>
      </w:pPr>
      <w:r>
        <w:rPr>
          <w:rFonts w:ascii="Arial" w:hAnsi="Arial"/>
          <w:color w:val="C0C0C0"/>
          <w:sz w:val="22"/>
        </w:rPr>
        <w:t>56:55</w:t>
      </w:r>
    </w:p>
    <w:p>
      <w:pPr>
        <w:spacing w:after="0"/>
      </w:pPr>
      <w:r>
        <w:rPr>
          <w:rFonts w:ascii="Arial" w:hAnsi="Arial"/>
          <w:sz w:val="22"/>
        </w:rPr>
        <w:t>Did you stare at your mom's face? I stared at her face because I wanted to see any nuance that was like negative? No, I look straight at the floor. Now look straight at the floor the whole time. But you know, the funny thing about that set is everybody's coming out story is different. Yeah, the ramp up to it was so worse than the actual event or 100%. In my case, usually usually, but in my case, it was like, I wasted so many years of I dwelled in fear so often and made so many excuses, and I could have been happier. Yeah. And the thing is, is back then I it wasn't like now where it wasn't a conversation in public. You know, it was a very private thing. Even when I came out. It was private. Yeah. And I was still in the Air Force. So I couldn't make it public. And so it was it was really difficult for me, but once I knew that my mom knew and my brothers and sister knew I didn't give a shit with anyone else. No safety nets. Now my safety net was there. So if people gave me shit, I could go home,</w:t>
      </w:r>
    </w:p>
    <w:p>
      <w:pPr>
        <w:spacing w:after="0"/>
      </w:pPr>
    </w:p>
    <w:p>
      <w:pPr>
        <w:spacing w:after="0"/>
      </w:pPr>
      <w:r>
        <w:rPr>
          <w:rFonts w:ascii="Arial" w:hAnsi="Arial"/>
          <w:color w:val="C0C0C0"/>
          <w:sz w:val="22"/>
        </w:rPr>
        <w:t>57:56</w:t>
      </w:r>
    </w:p>
    <w:p>
      <w:pPr>
        <w:spacing w:after="0"/>
      </w:pPr>
      <w:r>
        <w:rPr>
          <w:rFonts w:ascii="Arial" w:hAnsi="Arial"/>
          <w:sz w:val="22"/>
        </w:rPr>
        <w:t>and what have you and I was like, when my daughter told me she wanted to be a dancer? Yeah. So and it was very</w:t>
      </w:r>
    </w:p>
    <w:p>
      <w:pPr>
        <w:spacing w:after="0"/>
      </w:pPr>
    </w:p>
    <w:p>
      <w:pPr>
        <w:spacing w:after="0"/>
      </w:pPr>
      <w:r>
        <w:rPr>
          <w:rFonts w:ascii="Arial" w:hAnsi="Arial"/>
          <w:color w:val="C0C0C0"/>
          <w:sz w:val="22"/>
        </w:rPr>
        <w:t>58:05</w:t>
      </w:r>
    </w:p>
    <w:p>
      <w:pPr>
        <w:spacing w:after="0"/>
      </w:pPr>
      <w:r>
        <w:rPr>
          <w:rFonts w:ascii="Arial" w:hAnsi="Arial"/>
          <w:sz w:val="22"/>
        </w:rPr>
        <w:t>it was the same thing. She was just really like stressed out about it because I thought, I don't know what she was gonna tell me</w:t>
      </w:r>
    </w:p>
    <w:p>
      <w:pPr>
        <w:spacing w:after="0"/>
      </w:pPr>
    </w:p>
    <w:p>
      <w:pPr>
        <w:spacing w:after="0"/>
      </w:pPr>
      <w:r>
        <w:rPr>
          <w:rFonts w:ascii="Arial" w:hAnsi="Arial"/>
          <w:color w:val="C0C0C0"/>
          <w:sz w:val="22"/>
        </w:rPr>
        <w:t>58:12</w:t>
      </w:r>
    </w:p>
    <w:p>
      <w:pPr>
        <w:spacing w:after="0"/>
      </w:pPr>
      <w:r>
        <w:rPr>
          <w:rFonts w:ascii="Arial" w:hAnsi="Arial"/>
          <w:sz w:val="22"/>
        </w:rPr>
        <w:t>well, because people judge you know,</w:t>
      </w:r>
    </w:p>
    <w:p>
      <w:pPr>
        <w:spacing w:after="0"/>
      </w:pPr>
    </w:p>
    <w:p>
      <w:pPr>
        <w:spacing w:after="0"/>
      </w:pPr>
      <w:r>
        <w:rPr>
          <w:rFonts w:ascii="Arial" w:hAnsi="Arial"/>
          <w:color w:val="C0C0C0"/>
          <w:sz w:val="22"/>
        </w:rPr>
        <w:t>58:13</w:t>
      </w:r>
    </w:p>
    <w:p>
      <w:pPr>
        <w:spacing w:after="0"/>
      </w:pPr>
      <w:r>
        <w:rPr>
          <w:rFonts w:ascii="Arial" w:hAnsi="Arial"/>
          <w:sz w:val="22"/>
        </w:rPr>
        <w:t>and and and I told her I said, Well, you know what, just be the best that you can be at whatever you're gonna do. And that's it. I'm going to tell you about what somebody else thinks that's a damn good. You know,</w:t>
      </w:r>
    </w:p>
    <w:p>
      <w:pPr>
        <w:spacing w:after="0"/>
      </w:pPr>
    </w:p>
    <w:p>
      <w:pPr>
        <w:spacing w:after="0"/>
      </w:pPr>
      <w:r>
        <w:rPr>
          <w:rFonts w:ascii="Arial" w:hAnsi="Arial"/>
          <w:color w:val="C0C0C0"/>
          <w:sz w:val="22"/>
        </w:rPr>
        <w:t>58:24</w:t>
      </w:r>
    </w:p>
    <w:p>
      <w:pPr>
        <w:spacing w:after="0"/>
      </w:pPr>
      <w:r>
        <w:rPr>
          <w:rFonts w:ascii="Arial" w:hAnsi="Arial"/>
          <w:sz w:val="22"/>
        </w:rPr>
        <w:t>I'm going to tell you the advice I got from my mother, that is something that saved my life. At the time. I didn't know it. And I'm sure she didn't think about it. But it did is when I we started talking about I said, I don't know how to be gay. And I didn't I didn't have the tools, right? Just be you. Right. So she goes, I don't know what that means. But I love you, just as you are and I care. But here's my advice to you. Don't worry about being a good gay person or anything like that. Worry about being a good human being. First and foremost. Yeah. And then everything You are everything yourself. Then everything you touch will be filtered through that. Yeah. And so what I held on to whenever I was in a conundrum of am I acting the right way? Am I doing the right thing? I just sort of, I just sort of grasped on to. I'm not looking at it as what would I do as a gay man, but what would I do as a good human?</w:t>
      </w:r>
    </w:p>
    <w:p>
      <w:pPr>
        <w:spacing w:after="0"/>
      </w:pPr>
    </w:p>
    <w:p>
      <w:pPr>
        <w:spacing w:after="0"/>
      </w:pPr>
      <w:r>
        <w:rPr>
          <w:rFonts w:ascii="Arial" w:hAnsi="Arial"/>
          <w:color w:val="C0C0C0"/>
          <w:sz w:val="22"/>
        </w:rPr>
        <w:t>59:18</w:t>
      </w:r>
    </w:p>
    <w:p>
      <w:pPr>
        <w:spacing w:after="0"/>
      </w:pPr>
      <w:r>
        <w:rPr>
          <w:rFonts w:ascii="Arial" w:hAnsi="Arial"/>
          <w:sz w:val="22"/>
        </w:rPr>
        <w:t>Which is correct. And that's how I</w:t>
      </w:r>
    </w:p>
    <w:p>
      <w:pPr>
        <w:spacing w:after="0"/>
      </w:pPr>
    </w:p>
    <w:p>
      <w:pPr>
        <w:spacing w:after="0"/>
      </w:pPr>
      <w:r>
        <w:rPr>
          <w:rFonts w:ascii="Arial" w:hAnsi="Arial"/>
          <w:color w:val="C0C0C0"/>
          <w:sz w:val="22"/>
        </w:rPr>
        <w:t>59:20</w:t>
      </w:r>
    </w:p>
    <w:p>
      <w:pPr>
        <w:spacing w:after="0"/>
      </w:pPr>
      <w:r>
        <w:rPr>
          <w:rFonts w:ascii="Arial" w:hAnsi="Arial"/>
          <w:sz w:val="22"/>
        </w:rPr>
        <w:t>survived that because it was literally very stressful because it was taken to separate people and trying to merge them and find some common ground to make one person</w:t>
      </w:r>
    </w:p>
    <w:p>
      <w:pPr>
        <w:spacing w:after="0"/>
      </w:pPr>
    </w:p>
    <w:p>
      <w:pPr>
        <w:spacing w:after="0"/>
      </w:pPr>
      <w:r>
        <w:rPr>
          <w:rFonts w:ascii="Arial" w:hAnsi="Arial"/>
          <w:color w:val="C0C0C0"/>
          <w:sz w:val="22"/>
        </w:rPr>
        <w:t>59:30</w:t>
      </w:r>
    </w:p>
    <w:p>
      <w:pPr>
        <w:spacing w:after="0"/>
      </w:pPr>
      <w:r>
        <w:rPr>
          <w:rFonts w:ascii="Arial" w:hAnsi="Arial"/>
          <w:sz w:val="22"/>
        </w:rPr>
        <w:t>I so this is it's you talking about that? It's very interesting. There was this meme that floated around a few weeks ago. I think someone tweeted it and it is so true. It was saying something to the effect of I'm gonna paraphrase it but it said something like, gay people don't grow up. I wish I had it word for word. Gay people don't grow up living as their true selves. They grow up as a person that they've created to push off fear and humiliation. And then once they come out, they spend a lot of their life trying to figure out what was genuine and what was not.</w:t>
      </w:r>
    </w:p>
    <w:p>
      <w:pPr>
        <w:spacing w:after="0"/>
      </w:pPr>
    </w:p>
    <w:p>
      <w:pPr>
        <w:spacing w:after="0"/>
      </w:pPr>
      <w:r>
        <w:rPr>
          <w:rFonts w:ascii="Arial" w:hAnsi="Arial"/>
          <w:color w:val="C0C0C0"/>
          <w:sz w:val="22"/>
        </w:rPr>
        <w:t>60:07</w:t>
      </w:r>
    </w:p>
    <w:p>
      <w:pPr>
        <w:spacing w:after="0"/>
      </w:pPr>
      <w:r>
        <w:rPr>
          <w:rFonts w:ascii="Arial" w:hAnsi="Arial"/>
          <w:sz w:val="22"/>
        </w:rPr>
        <w:t>I saw that man that's like, That's true. That's why gay people have their anniversary of coming out because they aren't really them their true selves until they come out. And and I did the same thing. And I've gone through the same thing. I struggle with it today. Right, Carmen, I talked to Carmen about it. I talked to Joe about it. I struggled with the reconciliation of how do I believe in God and how do I have faith? When everything tells me that they hate me and that I'm going to burn in hell? For sure. They I struggled with what is what is the standard for being gay? What should I believe Who should I How should I believe and I I formulated all of those things early in my life and through my middle middle years, and now I am the person. The accumulation of all those experiences and it sometimes is a is a is diametrically opposed to what other people think I should Right or what other people think I should do. Let me tell you something, too. This is a this is an interesting thing, but I never wanted to be a leader in game media. I don't know how the fuck I got here. I am not an activist, I have to overcome the imposter syndrome. Yeah, every day. I have to, I have to carry that thought of like, I can't be my true self because everybody expects me to be this because I'm that. So in a way, I'm out of the closet, but I'm in a different closet.</w:t>
      </w:r>
    </w:p>
    <w:p>
      <w:pPr>
        <w:spacing w:after="0"/>
      </w:pPr>
    </w:p>
    <w:p>
      <w:pPr>
        <w:spacing w:after="0"/>
      </w:pPr>
      <w:r>
        <w:rPr>
          <w:rFonts w:ascii="Arial" w:hAnsi="Arial"/>
          <w:color w:val="C0C0C0"/>
          <w:sz w:val="22"/>
        </w:rPr>
        <w:t>61:34</w:t>
      </w:r>
    </w:p>
    <w:p>
      <w:pPr>
        <w:spacing w:after="0"/>
      </w:pPr>
      <w:r>
        <w:rPr>
          <w:rFonts w:ascii="Arial" w:hAnsi="Arial"/>
          <w:sz w:val="22"/>
        </w:rPr>
        <w:t>That's a very human closet, though. I think that's a closet that not only gay people deal with. I think it's very easy. I mean, I think maybe we have it stronger because we are have it. I don't want to say stronger, have it differently because we grew up or we spent a portion of our lives living a lie, but I think that is very human and universal. I've definitely struggled with that too. I mentioned it to my friend one time I was like, Yeah, I don't want to hang out with I was I owe something stupid. I have this self paranoia that the people I got drunk with the night before like hated me now is something and she was</w:t>
      </w:r>
    </w:p>
    <w:p>
      <w:pPr>
        <w:spacing w:after="0"/>
      </w:pPr>
    </w:p>
    <w:p>
      <w:pPr>
        <w:spacing w:after="0"/>
      </w:pPr>
      <w:r>
        <w:rPr>
          <w:rFonts w:ascii="Arial" w:hAnsi="Arial"/>
          <w:color w:val="C0C0C0"/>
          <w:sz w:val="22"/>
        </w:rPr>
        <w:t>62:09</w:t>
      </w:r>
    </w:p>
    <w:p>
      <w:pPr>
        <w:spacing w:after="0"/>
      </w:pPr>
      <w:r>
        <w:rPr>
          <w:rFonts w:ascii="Arial" w:hAnsi="Arial"/>
          <w:sz w:val="22"/>
        </w:rPr>
        <w:t>like no one Fuck it.</w:t>
      </w:r>
    </w:p>
    <w:p>
      <w:pPr>
        <w:spacing w:after="0"/>
      </w:pPr>
    </w:p>
    <w:p>
      <w:pPr>
        <w:spacing w:after="0"/>
      </w:pPr>
      <w:r>
        <w:rPr>
          <w:rFonts w:ascii="Arial" w:hAnsi="Arial"/>
          <w:color w:val="C0C0C0"/>
          <w:sz w:val="22"/>
        </w:rPr>
        <w:t>62:10</w:t>
      </w:r>
    </w:p>
    <w:p>
      <w:pPr>
        <w:spacing w:after="0"/>
      </w:pPr>
      <w:r>
        <w:rPr>
          <w:rFonts w:ascii="Arial" w:hAnsi="Arial"/>
          <w:sz w:val="22"/>
        </w:rPr>
        <w:t>No, everyone's concerned about themselves.</w:t>
      </w:r>
    </w:p>
    <w:p>
      <w:pPr>
        <w:spacing w:after="0"/>
      </w:pPr>
    </w:p>
    <w:p>
      <w:pPr>
        <w:spacing w:after="0"/>
      </w:pPr>
      <w:r>
        <w:rPr>
          <w:rFonts w:ascii="Arial" w:hAnsi="Arial"/>
          <w:color w:val="C0C0C0"/>
          <w:sz w:val="22"/>
        </w:rPr>
        <w:t>62:12</w:t>
      </w:r>
    </w:p>
    <w:p>
      <w:pPr>
        <w:spacing w:after="0"/>
      </w:pPr>
      <w:r>
        <w:rPr>
          <w:rFonts w:ascii="Arial" w:hAnsi="Arial"/>
          <w:sz w:val="22"/>
        </w:rPr>
        <w:t>No one cares, right and you know what happened to me I was telling Nick this story I had a dinner with some learned people and I was telling them my political beliefs and and I was just being neutral about it. And they went crazy. Call me a traitor and and they call me a traitor and Benedict Arnold and, and this was at dinner and then Joe's Of course, Joe, my husband said don't talk politics, please. So but then everybody was talking politics. So I was like, Okay, well, I'm not gonna lie. Yeah. And so I, I, I didn't lie. And I said I voted for Trump. And I did because I couldn't handle the thought of Hillary Clinton being in office. And I just wanted someone to go in there and wreck the the Washington establishment. Now Is he a good president? No. Is he a buffoon Yes. Is he an A an inspirational leader? Yes, all of those things, but I don't like any of them. I really don't i don't like any of the politicians and I won't, I won't vote blue no matter who or read or you're dead or whatever fuck saying they want to say I won't do that. I voted what my conscience said was I thought would be the best for the country. And at the time not knowing anything other than what I saw. I was like, let him go in and break up this this you know, all these established politicians and blah, blah, blah, blah. And he did all that, but there's a lot of peripheral wreckage that I didn't anticipate, and I thought maybe he's gonna step up and, and grow into the role and he hasn't, as we all know, so it's not grown up. He's not grown up at all. But the point of it is, is, is just because I voted that way. Nobody's perfect. I mean, I voted for Clinton. I voted for Bush, the father The first time I didn't vote for him the second time because I voted for Clinton. You know, I vote wherever you know, I voted for Jimmy Carter, because I liked him as a man turned out to be a horrible president. He's a great ex president though. And that was my first election because I voted my car, like I voted the person. Like, I think he's a good man. So he'll make good decisions. But he wasn't a good leader. And as someone who was in the military during the Iranian hostage crisis, and I volunteered for that mission in the desert, and the only reason why I'm here today is because they didn't accept me because I was too young, because they use C 130s. And I'll give you a little background on that. But c 130s, which is the plane that I was a loadmaster on at first not as a pilot, which can land anywhere, and so they landed in the desert out there and Carter blinked when Brezhnev found out about the secret mission to go into terrain and try and rescue the hostages. And so they left in a hurry Well, when they left in a hurry. The the big army helicopters took off in the desert they created a dust storm. The C 130s already in the air, they had a bladder in the back of the airplane. Like a rubber bladder filled with fuel because it was a long mission, they collided, exploded. And then and then of course, you know, they dragged all of the bodies through the streets. Wow. And that could have been me if I got accepted to that mission, or there's a potential for that. So I didn't really think Carter was a great president. I didn't think he was a great leader. But he's a great man. And he's a great ex president. And so it's a tough job. So I always try to give the president different difference. You know, it's like, I respect the office, I may not respect the person. But I respect the office. Like I didn't agree with Obama a lot of his policies, especially his policy of managing by executive order, because someone that has some knowledge of how the government works, you know, that executive orders can be undone. They're not law. So you don't need Congress to undo them. The next president can undo them, but I think he expected Hillary Clinton to be the next president. And so he did the all these executive orders. So but I still respect the office and I never disrespected him as a person. person or anything is matter of fact, I just saw him recently at a conference and he was a lovely human being. And I mean, just a lovely human being. So I've sort of learned to separate myself from that and just and sort of just be my own person, instead of being a lemming, you know, like, a lemming personality where you just everybody does the one thing. And and that's one of the reasons why I wanted to do this show was I wanted to do a show where it's like, we could talk about important things, and we can have fun too. But when we talk about important things, that we take that ideology out of the equation, and we just seek truth, seek knowledge to gain wisdom to have a better understanding about the subjects to which we are are speaking. And by the way, if you don't, if you didn't notice it, I will tell you that that sounded super smart, but it was totally off the cuff. Write it down, write it down. Oh, I never remember that. Are you kidding me? I am the king of Oh man. Why? I think of that when I was in that argument after the fact like I should have said that, like, Carmen, you know what I'm talking about when that person who shall remain nameless, like Voldemort came into her office and poops clothes for no the other the other one who the untitled one? No, I'm talking about right? Oh, yeah. And Carmen says, oh, man, I should have said that when he was when they were here. But it was after they left. Anyway. So he was too much. It was too much. So um, so anyway, so that that I'd like talking politics, but it is a lot of work. And it is very emotionally draining. Yeah. Because you fight a lot, right? Because people can't have a civil conversation. They are ideologically energized. And if you don't agree left or right with them, then you are the enemy. And so they don't they're not interested in seeking greater wisdom or understanding. They just want you to believe what they believe they</w:t>
      </w:r>
    </w:p>
    <w:p>
      <w:pPr>
        <w:spacing w:after="0"/>
      </w:pPr>
    </w:p>
    <w:p>
      <w:pPr>
        <w:spacing w:after="0"/>
      </w:pPr>
      <w:r>
        <w:rPr>
          <w:rFonts w:ascii="Arial" w:hAnsi="Arial"/>
          <w:color w:val="C0C0C0"/>
          <w:sz w:val="22"/>
        </w:rPr>
        <w:t>67:53</w:t>
      </w:r>
    </w:p>
    <w:p>
      <w:pPr>
        <w:spacing w:after="0"/>
      </w:pPr>
      <w:r>
        <w:rPr>
          <w:rFonts w:ascii="Arial" w:hAnsi="Arial"/>
          <w:sz w:val="22"/>
        </w:rPr>
        <w:t>want to win the argument. Yeah,</w:t>
      </w:r>
    </w:p>
    <w:p>
      <w:pPr>
        <w:spacing w:after="0"/>
      </w:pPr>
    </w:p>
    <w:p>
      <w:pPr>
        <w:spacing w:after="0"/>
      </w:pPr>
      <w:r>
        <w:rPr>
          <w:rFonts w:ascii="Arial" w:hAnsi="Arial"/>
          <w:color w:val="C0C0C0"/>
          <w:sz w:val="22"/>
        </w:rPr>
        <w:t>67:54</w:t>
      </w:r>
    </w:p>
    <w:p>
      <w:pPr>
        <w:spacing w:after="0"/>
      </w:pPr>
      <w:r>
        <w:rPr>
          <w:rFonts w:ascii="Arial" w:hAnsi="Arial"/>
          <w:sz w:val="22"/>
        </w:rPr>
        <w:t>just want to win the argument. And unfortunately, that's that's, you know, that's the case. So That's why the DJ Doran show is not about just politics because, listen, there are plenty of people talking about politics, right? Much more much, much smarter than I am. I have opinions and I will talk about certain subjects like this like the corona virus or poop or poop. I'm telling you, that is important to know. Should I not eat meat? That's it. That's part of your daily life. That is a reality. You know what? Yeah, everybody poops. So right now, I want to know Donald Trump poops. Right. he wipes what well process.</w:t>
      </w:r>
    </w:p>
    <w:p>
      <w:pPr>
        <w:spacing w:after="0"/>
      </w:pPr>
    </w:p>
    <w:p>
      <w:pPr>
        <w:spacing w:after="0"/>
      </w:pPr>
      <w:r>
        <w:rPr>
          <w:rFonts w:ascii="Arial" w:hAnsi="Arial"/>
          <w:color w:val="C0C0C0"/>
          <w:sz w:val="22"/>
        </w:rPr>
        <w:t>68:32</w:t>
      </w:r>
    </w:p>
    <w:p>
      <w:pPr>
        <w:spacing w:after="0"/>
      </w:pPr>
      <w:r>
        <w:rPr>
          <w:rFonts w:ascii="Arial" w:hAnsi="Arial"/>
          <w:sz w:val="22"/>
        </w:rPr>
        <w:t>We'll see if I don't know if he wipes. We don't know that. I'm sure he does. He does. But no,</w:t>
      </w:r>
    </w:p>
    <w:p>
      <w:pPr>
        <w:spacing w:after="0"/>
      </w:pPr>
    </w:p>
    <w:p>
      <w:pPr>
        <w:spacing w:after="0"/>
      </w:pPr>
      <w:r>
        <w:rPr>
          <w:rFonts w:ascii="Arial" w:hAnsi="Arial"/>
          <w:color w:val="C0C0C0"/>
          <w:sz w:val="22"/>
        </w:rPr>
        <w:t>68:37</w:t>
      </w:r>
    </w:p>
    <w:p>
      <w:pPr>
        <w:spacing w:after="0"/>
      </w:pPr>
      <w:r>
        <w:rPr>
          <w:rFonts w:ascii="Arial" w:hAnsi="Arial"/>
          <w:sz w:val="22"/>
        </w:rPr>
        <w:t>I'm better. They have a bad day in the White House. He probably likes that. No, but he's used to those golden toilets. That sort of shit. Okay, this could also be a golden showers joke. golden shower. Yeah. Are you thinking that Carmen?</w:t>
      </w:r>
    </w:p>
    <w:p>
      <w:pPr>
        <w:spacing w:after="0"/>
      </w:pPr>
    </w:p>
    <w:p>
      <w:pPr>
        <w:spacing w:after="0"/>
      </w:pPr>
      <w:r>
        <w:rPr>
          <w:rFonts w:ascii="Arial" w:hAnsi="Arial"/>
          <w:color w:val="C0C0C0"/>
          <w:sz w:val="22"/>
        </w:rPr>
        <w:t>68:52</w:t>
      </w:r>
    </w:p>
    <w:p>
      <w:pPr>
        <w:spacing w:after="0"/>
      </w:pPr>
      <w:r>
        <w:rPr>
          <w:rFonts w:ascii="Arial" w:hAnsi="Arial"/>
          <w:sz w:val="22"/>
        </w:rPr>
        <w:t>What the fuck he shouldn't be like,</w:t>
      </w:r>
    </w:p>
    <w:p>
      <w:pPr>
        <w:spacing w:after="0"/>
      </w:pPr>
    </w:p>
    <w:p>
      <w:pPr>
        <w:spacing w:after="0"/>
      </w:pPr>
      <w:r>
        <w:rPr>
          <w:rFonts w:ascii="Arial" w:hAnsi="Arial"/>
          <w:color w:val="C0C0C0"/>
          <w:sz w:val="22"/>
        </w:rPr>
        <w:t>68:54</w:t>
      </w:r>
    </w:p>
    <w:p>
      <w:pPr>
        <w:spacing w:after="0"/>
      </w:pPr>
      <w:r>
        <w:rPr>
          <w:rFonts w:ascii="Arial" w:hAnsi="Arial"/>
          <w:sz w:val="22"/>
        </w:rPr>
        <w:t>well, don't get a video of him. Where he like watch. I don't know the full story he like</w:t>
      </w:r>
    </w:p>
    <w:p>
      <w:pPr>
        <w:spacing w:after="0"/>
      </w:pPr>
    </w:p>
    <w:p>
      <w:pPr>
        <w:spacing w:after="0"/>
      </w:pPr>
      <w:r>
        <w:rPr>
          <w:rFonts w:ascii="Arial" w:hAnsi="Arial"/>
          <w:color w:val="C0C0C0"/>
          <w:sz w:val="22"/>
        </w:rPr>
        <w:t>68:58</w:t>
      </w:r>
    </w:p>
    <w:p>
      <w:pPr>
        <w:spacing w:after="0"/>
      </w:pPr>
      <w:r>
        <w:rPr>
          <w:rFonts w:ascii="Arial" w:hAnsi="Arial"/>
          <w:sz w:val="22"/>
        </w:rPr>
        <w:t>yeah, that was the whole thing. Like somebody peed on him or whatever, but no, that means that could that could explain that could explain the orange hue. Cheetos. Cheetos. I mean, come on. I mean, you have a billion dollars. You're a billionaire, and you can't get some decent fucking bronzer.</w:t>
      </w:r>
    </w:p>
    <w:p>
      <w:pPr>
        <w:spacing w:after="0"/>
      </w:pPr>
    </w:p>
    <w:p>
      <w:pPr>
        <w:spacing w:after="0"/>
      </w:pPr>
      <w:r>
        <w:rPr>
          <w:rFonts w:ascii="Arial" w:hAnsi="Arial"/>
          <w:color w:val="C0C0C0"/>
          <w:sz w:val="22"/>
        </w:rPr>
        <w:t>69:14</w:t>
      </w:r>
    </w:p>
    <w:p>
      <w:pPr>
        <w:spacing w:after="0"/>
      </w:pPr>
      <w:r>
        <w:rPr>
          <w:rFonts w:ascii="Arial" w:hAnsi="Arial"/>
          <w:sz w:val="22"/>
        </w:rPr>
        <w:t>Yeah, like it needs to be better and more recent picture. There's that one inch line. Yeah.</w:t>
      </w:r>
    </w:p>
    <w:p>
      <w:pPr>
        <w:spacing w:after="0"/>
      </w:pPr>
    </w:p>
    <w:p>
      <w:pPr>
        <w:spacing w:after="0"/>
      </w:pPr>
      <w:r>
        <w:rPr>
          <w:rFonts w:ascii="Arial" w:hAnsi="Arial"/>
          <w:color w:val="C0C0C0"/>
          <w:sz w:val="22"/>
        </w:rPr>
        <w:t>69:21</w:t>
      </w:r>
    </w:p>
    <w:p>
      <w:pPr>
        <w:spacing w:after="0"/>
      </w:pPr>
      <w:r>
        <w:rPr>
          <w:rFonts w:ascii="Arial" w:hAnsi="Arial"/>
          <w:sz w:val="22"/>
        </w:rPr>
        <w:t>We get 30 minutes out of your busy day and laying a fucking tanning booth. Yeah, like all the rest of us do just good notes. And that's the thing too is I like to lay the tanning booth but afterwards I smell like hamburger. Oh, I do. I smell like hamburger and don't like you know, like when you microwave hamburger, and it's frozen and it cooks around the edges and then it's hard. I don't do that. I don't like that smell. It has that real sour kind of smell. And I always think oh, I'm laying in this and I get up and I</w:t>
      </w:r>
    </w:p>
    <w:p>
      <w:pPr>
        <w:spacing w:after="0"/>
      </w:pPr>
    </w:p>
    <w:p>
      <w:pPr>
        <w:spacing w:after="0"/>
      </w:pPr>
      <w:r>
        <w:rPr>
          <w:rFonts w:ascii="Arial" w:hAnsi="Arial"/>
          <w:color w:val="C0C0C0"/>
          <w:sz w:val="22"/>
        </w:rPr>
        <w:t>69:47</w:t>
      </w:r>
    </w:p>
    <w:p>
      <w:pPr>
        <w:spacing w:after="0"/>
      </w:pPr>
      <w:r>
        <w:rPr>
          <w:rFonts w:ascii="Arial" w:hAnsi="Arial"/>
          <w:sz w:val="22"/>
        </w:rPr>
        <w:t>have to kind of smell it will make you become a vegan.</w:t>
      </w:r>
    </w:p>
    <w:p>
      <w:pPr>
        <w:spacing w:after="0"/>
      </w:pPr>
    </w:p>
    <w:p>
      <w:pPr>
        <w:spacing w:after="0"/>
      </w:pPr>
      <w:r>
        <w:rPr>
          <w:rFonts w:ascii="Arial" w:hAnsi="Arial"/>
          <w:color w:val="C0C0C0"/>
          <w:sz w:val="22"/>
        </w:rPr>
        <w:t>69:50</w:t>
      </w:r>
    </w:p>
    <w:p>
      <w:pPr>
        <w:spacing w:after="0"/>
      </w:pPr>
      <w:r>
        <w:rPr>
          <w:rFonts w:ascii="Arial" w:hAnsi="Arial"/>
          <w:sz w:val="22"/>
        </w:rPr>
        <w:t>Yeah, for sure. I'm like, Yeah, for sure. It's like I smell like hamburger. That's why I don't tan. I'll tan like sitting in the sun because, like we're in Mexico. I'll lay by the beach and I'm like oh, I feel like a bacon so I'm gonna but I'm gonna jump in the pool right yeah and then I get back out Now lay in the sun but going to a tanning booth You smell like hamburger afterwards and then you have to wipe it this thing down</w:t>
      </w:r>
    </w:p>
    <w:p>
      <w:pPr>
        <w:spacing w:after="0"/>
      </w:pPr>
    </w:p>
    <w:p>
      <w:pPr>
        <w:spacing w:after="0"/>
      </w:pPr>
      <w:r>
        <w:rPr>
          <w:rFonts w:ascii="Arial" w:hAnsi="Arial"/>
          <w:color w:val="C0C0C0"/>
          <w:sz w:val="22"/>
        </w:rPr>
        <w:t>70:14</w:t>
      </w:r>
    </w:p>
    <w:p>
      <w:pPr>
        <w:spacing w:after="0"/>
      </w:pPr>
      <w:r>
        <w:rPr>
          <w:rFonts w:ascii="Arial" w:hAnsi="Arial"/>
          <w:sz w:val="22"/>
        </w:rPr>
        <w:t>I can't really</w:t>
      </w:r>
    </w:p>
    <w:p>
      <w:pPr>
        <w:spacing w:after="0"/>
      </w:pPr>
    </w:p>
    <w:p>
      <w:pPr>
        <w:spacing w:after="0"/>
      </w:pPr>
      <w:r>
        <w:rPr>
          <w:rFonts w:ascii="Arial" w:hAnsi="Arial"/>
          <w:color w:val="C0C0C0"/>
          <w:sz w:val="22"/>
        </w:rPr>
        <w:t>70:17</w:t>
      </w:r>
    </w:p>
    <w:p>
      <w:pPr>
        <w:spacing w:after="0"/>
      </w:pPr>
      <w:r>
        <w:rPr>
          <w:rFonts w:ascii="Arial" w:hAnsi="Arial"/>
          <w:sz w:val="22"/>
        </w:rPr>
        <w:t>do black people tan Carmen Carmen's African American by the way</w:t>
      </w:r>
    </w:p>
    <w:p>
      <w:pPr>
        <w:spacing w:after="0"/>
      </w:pPr>
    </w:p>
    <w:p>
      <w:pPr>
        <w:spacing w:after="0"/>
      </w:pPr>
      <w:r>
        <w:rPr>
          <w:rFonts w:ascii="Arial" w:hAnsi="Arial"/>
          <w:color w:val="C0C0C0"/>
          <w:sz w:val="22"/>
        </w:rPr>
        <w:t>70:22</w:t>
      </w:r>
    </w:p>
    <w:p>
      <w:pPr>
        <w:spacing w:after="0"/>
      </w:pPr>
      <w:r>
        <w:rPr>
          <w:rFonts w:ascii="Arial" w:hAnsi="Arial"/>
          <w:sz w:val="22"/>
        </w:rPr>
        <w:t>I don't know. I know. I don't I mean, I think actually we do yeah, we get we get browner or darker in the in the summer months because I have to change makeup in the</w:t>
      </w:r>
    </w:p>
    <w:p>
      <w:pPr>
        <w:spacing w:after="0"/>
      </w:pPr>
    </w:p>
    <w:p>
      <w:pPr>
        <w:spacing w:after="0"/>
      </w:pPr>
      <w:r>
        <w:rPr>
          <w:rFonts w:ascii="Arial" w:hAnsi="Arial"/>
          <w:color w:val="C0C0C0"/>
          <w:sz w:val="22"/>
        </w:rPr>
        <w:t>70:33</w:t>
      </w:r>
    </w:p>
    <w:p>
      <w:pPr>
        <w:spacing w:after="0"/>
      </w:pPr>
      <w:r>
        <w:rPr>
          <w:rFonts w:ascii="Arial" w:hAnsi="Arial"/>
          <w:sz w:val="22"/>
        </w:rPr>
        <w:t>summer. What I think that's so much funny is like, white people want to look like you but at the same time they hate us, but they hate you. Yeah, well, I don't</w:t>
      </w:r>
    </w:p>
    <w:p>
      <w:pPr>
        <w:spacing w:after="0"/>
      </w:pPr>
    </w:p>
    <w:p>
      <w:pPr>
        <w:spacing w:after="0"/>
      </w:pPr>
      <w:r>
        <w:rPr>
          <w:rFonts w:ascii="Arial" w:hAnsi="Arial"/>
          <w:color w:val="C0C0C0"/>
          <w:sz w:val="22"/>
        </w:rPr>
        <w:t>70:42</w:t>
      </w:r>
    </w:p>
    <w:p>
      <w:pPr>
        <w:spacing w:after="0"/>
      </w:pPr>
      <w:r>
        <w:rPr>
          <w:rFonts w:ascii="Arial" w:hAnsi="Arial"/>
          <w:sz w:val="22"/>
        </w:rPr>
        <w:t>I know I know. I'm Russian. Yeah,</w:t>
      </w:r>
    </w:p>
    <w:p>
      <w:pPr>
        <w:spacing w:after="0"/>
      </w:pPr>
    </w:p>
    <w:p>
      <w:pPr>
        <w:spacing w:after="0"/>
      </w:pPr>
      <w:r>
        <w:rPr>
          <w:rFonts w:ascii="Arial" w:hAnsi="Arial"/>
          <w:color w:val="C0C0C0"/>
          <w:sz w:val="22"/>
        </w:rPr>
        <w:t>70:44</w:t>
      </w:r>
    </w:p>
    <w:p>
      <w:pPr>
        <w:spacing w:after="0"/>
      </w:pPr>
      <w:r>
        <w:rPr>
          <w:rFonts w:ascii="Arial" w:hAnsi="Arial"/>
          <w:sz w:val="22"/>
        </w:rPr>
        <w:t>yeah, it's like or the same thing with the with the full lips and I remember growing up as a child I used to really try very hard to disguise them and where the Oh right, because people were so Even my own people were more we have to talk about</w:t>
      </w:r>
    </w:p>
    <w:p>
      <w:pPr>
        <w:spacing w:after="0"/>
      </w:pPr>
    </w:p>
    <w:p>
      <w:pPr>
        <w:spacing w:after="0"/>
      </w:pPr>
      <w:r>
        <w:rPr>
          <w:rFonts w:ascii="Arial" w:hAnsi="Arial"/>
          <w:color w:val="C0C0C0"/>
          <w:sz w:val="22"/>
        </w:rPr>
        <w:t>71:03</w:t>
      </w:r>
    </w:p>
    <w:p>
      <w:pPr>
        <w:spacing w:after="0"/>
      </w:pPr>
      <w:r>
        <w:rPr>
          <w:rFonts w:ascii="Arial" w:hAnsi="Arial"/>
          <w:sz w:val="22"/>
        </w:rPr>
        <w:t>this. Because my now we have to we have to do a show about this because you know, my grandkids are are multiracial, right? So Joe, and I worry about how they're going to be treated right now. They're eight, nine. So it's easy.</w:t>
      </w:r>
    </w:p>
    <w:p>
      <w:pPr>
        <w:spacing w:after="0"/>
      </w:pPr>
    </w:p>
    <w:p>
      <w:pPr>
        <w:spacing w:after="0"/>
      </w:pPr>
      <w:r>
        <w:rPr>
          <w:rFonts w:ascii="Arial" w:hAnsi="Arial"/>
          <w:color w:val="C0C0C0"/>
          <w:sz w:val="22"/>
        </w:rPr>
        <w:t>71:19</w:t>
      </w:r>
    </w:p>
    <w:p>
      <w:pPr>
        <w:spacing w:after="0"/>
      </w:pPr>
      <w:r>
        <w:rPr>
          <w:rFonts w:ascii="Arial" w:hAnsi="Arial"/>
          <w:sz w:val="22"/>
        </w:rPr>
        <w:t>No, it's not.</w:t>
      </w:r>
    </w:p>
    <w:p>
      <w:pPr>
        <w:spacing w:after="0"/>
      </w:pPr>
    </w:p>
    <w:p>
      <w:pPr>
        <w:spacing w:after="0"/>
      </w:pPr>
      <w:r>
        <w:rPr>
          <w:rFonts w:ascii="Arial" w:hAnsi="Arial"/>
          <w:color w:val="C0C0C0"/>
          <w:sz w:val="22"/>
        </w:rPr>
        <w:t>71:21</w:t>
      </w:r>
    </w:p>
    <w:p>
      <w:pPr>
        <w:spacing w:after="0"/>
      </w:pPr>
      <w:r>
        <w:rPr>
          <w:rFonts w:ascii="Arial" w:hAnsi="Arial"/>
          <w:sz w:val="22"/>
        </w:rPr>
        <w:t>But I think also is awesome that you want to talk about that. Because I think as white people it's our job to. It's our problem. So like, we got to fix it. Right. Well, I don't</w:t>
      </w:r>
    </w:p>
    <w:p>
      <w:pPr>
        <w:spacing w:after="0"/>
      </w:pPr>
    </w:p>
    <w:p>
      <w:pPr>
        <w:spacing w:after="0"/>
      </w:pPr>
      <w:r>
        <w:rPr>
          <w:rFonts w:ascii="Arial" w:hAnsi="Arial"/>
          <w:color w:val="C0C0C0"/>
          <w:sz w:val="22"/>
        </w:rPr>
        <w:t>71:32</w:t>
      </w:r>
    </w:p>
    <w:p>
      <w:pPr>
        <w:spacing w:after="0"/>
      </w:pPr>
      <w:r>
        <w:rPr>
          <w:rFonts w:ascii="Arial" w:hAnsi="Arial"/>
          <w:sz w:val="22"/>
        </w:rPr>
        <w:t>I don't think it's just oh, you know, white people, right? Everybody?</w:t>
      </w:r>
    </w:p>
    <w:p>
      <w:pPr>
        <w:spacing w:after="0"/>
      </w:pPr>
    </w:p>
    <w:p>
      <w:pPr>
        <w:spacing w:after="0"/>
      </w:pPr>
      <w:r>
        <w:rPr>
          <w:rFonts w:ascii="Arial" w:hAnsi="Arial"/>
          <w:color w:val="C0C0C0"/>
          <w:sz w:val="22"/>
        </w:rPr>
        <w:t>71:37</w:t>
      </w:r>
    </w:p>
    <w:p>
      <w:pPr>
        <w:spacing w:after="0"/>
      </w:pPr>
      <w:r>
        <w:rPr>
          <w:rFonts w:ascii="Arial" w:hAnsi="Arial"/>
          <w:sz w:val="22"/>
        </w:rPr>
        <w:t>Yeah, I don't believe in in making anyone feel guilty. But I do believe in can't change the past, but we have the power to alter the future though. Yeah. 100 films like with Carmen right. I have to tell you, truthfully, when I first met Carmen, I didn't even really notice that. Like I didn't because Her bubbly personality and the fact that she can be like me like when dealing with the human race and everything. That was our common bond. I, I go down to where she works and I distract her sometimes but I'll go down then what do we do we sit there I have a cup of coffee. We talk we last speaking</w:t>
      </w:r>
    </w:p>
    <w:p>
      <w:pPr>
        <w:spacing w:after="0"/>
      </w:pPr>
    </w:p>
    <w:p>
      <w:pPr>
        <w:spacing w:after="0"/>
      </w:pPr>
      <w:r>
        <w:rPr>
          <w:rFonts w:ascii="Arial" w:hAnsi="Arial"/>
          <w:color w:val="C0C0C0"/>
          <w:sz w:val="22"/>
        </w:rPr>
        <w:t>72:18</w:t>
      </w:r>
    </w:p>
    <w:p>
      <w:pPr>
        <w:spacing w:after="0"/>
      </w:pPr>
      <w:r>
        <w:rPr>
          <w:rFonts w:ascii="Arial" w:hAnsi="Arial"/>
          <w:sz w:val="22"/>
        </w:rPr>
        <w:t>of I didn't have any coffee today.</w:t>
      </w:r>
    </w:p>
    <w:p>
      <w:pPr>
        <w:spacing w:after="0"/>
      </w:pPr>
    </w:p>
    <w:p>
      <w:pPr>
        <w:spacing w:after="0"/>
      </w:pPr>
      <w:r>
        <w:rPr>
          <w:rFonts w:ascii="Arial" w:hAnsi="Arial"/>
          <w:color w:val="C0C0C0"/>
          <w:sz w:val="22"/>
        </w:rPr>
        <w:t>72:20</w:t>
      </w:r>
    </w:p>
    <w:p>
      <w:pPr>
        <w:spacing w:after="0"/>
      </w:pPr>
      <w:r>
        <w:rPr>
          <w:rFonts w:ascii="Arial" w:hAnsi="Arial"/>
          <w:sz w:val="22"/>
        </w:rPr>
        <w:t>How are you alive?</w:t>
      </w:r>
    </w:p>
    <w:p>
      <w:pPr>
        <w:spacing w:after="0"/>
      </w:pPr>
    </w:p>
    <w:p>
      <w:pPr>
        <w:spacing w:after="0"/>
      </w:pPr>
      <w:r>
        <w:rPr>
          <w:rFonts w:ascii="Arial" w:hAnsi="Arial"/>
          <w:color w:val="C0C0C0"/>
          <w:sz w:val="22"/>
        </w:rPr>
        <w:t>72:22</w:t>
      </w:r>
    </w:p>
    <w:p>
      <w:pPr>
        <w:spacing w:after="0"/>
      </w:pPr>
      <w:r>
        <w:rPr>
          <w:rFonts w:ascii="Arial" w:hAnsi="Arial"/>
          <w:sz w:val="22"/>
        </w:rPr>
        <w:t>I know I am. I did not have my Starbucks today. And I was really</w:t>
      </w:r>
    </w:p>
    <w:p>
      <w:pPr>
        <w:spacing w:after="0"/>
      </w:pPr>
    </w:p>
    <w:p>
      <w:pPr>
        <w:spacing w:after="0"/>
      </w:pPr>
      <w:r>
        <w:rPr>
          <w:rFonts w:ascii="Arial" w:hAnsi="Arial"/>
          <w:color w:val="C0C0C0"/>
          <w:sz w:val="22"/>
        </w:rPr>
        <w:t>72:30</w:t>
      </w:r>
    </w:p>
    <w:p>
      <w:pPr>
        <w:spacing w:after="0"/>
      </w:pPr>
      <w:r>
        <w:rPr>
          <w:rFonts w:ascii="Arial" w:hAnsi="Arial"/>
          <w:sz w:val="22"/>
        </w:rPr>
        <w:t>been screwed.</w:t>
      </w:r>
    </w:p>
    <w:p>
      <w:pPr>
        <w:spacing w:after="0"/>
      </w:pPr>
    </w:p>
    <w:p>
      <w:pPr>
        <w:spacing w:after="0"/>
      </w:pPr>
      <w:r>
        <w:rPr>
          <w:rFonts w:ascii="Arial" w:hAnsi="Arial"/>
          <w:color w:val="C0C0C0"/>
          <w:sz w:val="22"/>
        </w:rPr>
        <w:t>72:31</w:t>
      </w:r>
    </w:p>
    <w:p>
      <w:pPr>
        <w:spacing w:after="0"/>
      </w:pPr>
      <w:r>
        <w:rPr>
          <w:rFonts w:ascii="Arial" w:hAnsi="Arial"/>
          <w:sz w:val="22"/>
        </w:rPr>
        <w:t>We, we I volunteer at my daughter's school every morning for a couple hours before I come to work. And I feel like if I don't go there, that something's gonna happen. Yeah, it's like I I'm there so much that people actually think I work there. And and it's like, I feel guilty enough when I'm not coming. I'll call and tell them I'm not coming in today. So it's like a running joke. Like, okay, you really don't give a for that.</w:t>
      </w:r>
    </w:p>
    <w:p>
      <w:pPr>
        <w:spacing w:after="0"/>
      </w:pPr>
    </w:p>
    <w:p>
      <w:pPr>
        <w:spacing w:after="0"/>
      </w:pPr>
      <w:r>
        <w:rPr>
          <w:rFonts w:ascii="Arial" w:hAnsi="Arial"/>
          <w:color w:val="C0C0C0"/>
          <w:sz w:val="22"/>
        </w:rPr>
        <w:t>73:01</w:t>
      </w:r>
    </w:p>
    <w:p>
      <w:pPr>
        <w:spacing w:after="0"/>
      </w:pPr>
      <w:r>
        <w:rPr>
          <w:rFonts w:ascii="Arial" w:hAnsi="Arial"/>
          <w:sz w:val="22"/>
        </w:rPr>
        <w:t>But they but they pay me in coffee. That is I mean, that's</w:t>
      </w:r>
    </w:p>
    <w:p>
      <w:pPr>
        <w:spacing w:after="0"/>
      </w:pPr>
    </w:p>
    <w:p>
      <w:pPr>
        <w:spacing w:after="0"/>
      </w:pPr>
      <w:r>
        <w:rPr>
          <w:rFonts w:ascii="Arial" w:hAnsi="Arial"/>
          <w:color w:val="C0C0C0"/>
          <w:sz w:val="22"/>
        </w:rPr>
        <w:t>73:05</w:t>
      </w:r>
    </w:p>
    <w:p>
      <w:pPr>
        <w:spacing w:after="0"/>
      </w:pPr>
      <w:r>
        <w:rPr>
          <w:rFonts w:ascii="Arial" w:hAnsi="Arial"/>
          <w:sz w:val="22"/>
        </w:rPr>
        <w:t>going to be paying. We</w:t>
      </w:r>
    </w:p>
    <w:p>
      <w:pPr>
        <w:spacing w:after="0"/>
      </w:pPr>
    </w:p>
    <w:p>
      <w:pPr>
        <w:spacing w:after="0"/>
      </w:pPr>
      <w:r>
        <w:rPr>
          <w:rFonts w:ascii="Arial" w:hAnsi="Arial"/>
          <w:color w:val="C0C0C0"/>
          <w:sz w:val="22"/>
        </w:rPr>
        <w:t>73:06</w:t>
      </w:r>
    </w:p>
    <w:p>
      <w:pPr>
        <w:spacing w:after="0"/>
      </w:pPr>
      <w:r>
        <w:rPr>
          <w:rFonts w:ascii="Arial" w:hAnsi="Arial"/>
          <w:sz w:val="22"/>
        </w:rPr>
        <w:t>go to conferences, I get Starbucks cards from vendors that want me to that are trying to solicit our business. And then I just give them the car mix. I don't drink Starbucks. That's awesome. But I dig around and say, here's some Starbucks. Yes, he gave a new card. But the point I'm making is I didn't look at her that way. I looked at her as my human brain. What happens when I leave your office nine times out of 10 maybe seven times? is coming? No, I always hope. Oh, yeah, it's so</w:t>
      </w:r>
    </w:p>
    <w:p>
      <w:pPr>
        <w:spacing w:after="0"/>
      </w:pPr>
    </w:p>
    <w:p>
      <w:pPr>
        <w:spacing w:after="0"/>
      </w:pPr>
      <w:r>
        <w:rPr>
          <w:rFonts w:ascii="Arial" w:hAnsi="Arial"/>
          <w:color w:val="C0C0C0"/>
          <w:sz w:val="22"/>
        </w:rPr>
        <w:t>73:37</w:t>
      </w:r>
    </w:p>
    <w:p>
      <w:pPr>
        <w:spacing w:after="0"/>
      </w:pPr>
      <w:r>
        <w:rPr>
          <w:rFonts w:ascii="Arial" w:hAnsi="Arial"/>
          <w:sz w:val="22"/>
        </w:rPr>
        <w:t>good impression</w:t>
      </w:r>
    </w:p>
    <w:p>
      <w:pPr>
        <w:spacing w:after="0"/>
      </w:pPr>
    </w:p>
    <w:p>
      <w:pPr>
        <w:spacing w:after="0"/>
      </w:pPr>
      <w:r>
        <w:rPr>
          <w:rFonts w:ascii="Arial" w:hAnsi="Arial"/>
          <w:color w:val="C0C0C0"/>
          <w:sz w:val="22"/>
        </w:rPr>
        <w:t>73:38</w:t>
      </w:r>
    </w:p>
    <w:p>
      <w:pPr>
        <w:spacing w:after="0"/>
      </w:pPr>
      <w:r>
        <w:rPr>
          <w:rFonts w:ascii="Arial" w:hAnsi="Arial"/>
          <w:sz w:val="22"/>
        </w:rPr>
        <w:t>a thumb dum dum comes in. It's like, Oh, my God.</w:t>
      </w:r>
    </w:p>
    <w:p>
      <w:pPr>
        <w:spacing w:after="0"/>
      </w:pPr>
    </w:p>
    <w:p>
      <w:pPr>
        <w:spacing w:after="0"/>
      </w:pPr>
      <w:r>
        <w:rPr>
          <w:rFonts w:ascii="Arial" w:hAnsi="Arial"/>
          <w:color w:val="C0C0C0"/>
          <w:sz w:val="22"/>
        </w:rPr>
        <w:t>73:42</w:t>
      </w:r>
    </w:p>
    <w:p>
      <w:pPr>
        <w:spacing w:after="0"/>
      </w:pPr>
      <w:r>
        <w:rPr>
          <w:rFonts w:ascii="Arial" w:hAnsi="Arial"/>
          <w:sz w:val="22"/>
        </w:rPr>
        <w:t>Joe says me. Why do you have to hug everyone,</w:t>
      </w:r>
    </w:p>
    <w:p>
      <w:pPr>
        <w:spacing w:after="0"/>
      </w:pPr>
    </w:p>
    <w:p>
      <w:pPr>
        <w:spacing w:after="0"/>
      </w:pPr>
      <w:r>
        <w:rPr>
          <w:rFonts w:ascii="Arial" w:hAnsi="Arial"/>
          <w:color w:val="C0C0C0"/>
          <w:sz w:val="22"/>
        </w:rPr>
        <w:t>73:45</w:t>
      </w:r>
    </w:p>
    <w:p>
      <w:pPr>
        <w:spacing w:after="0"/>
      </w:pPr>
      <w:r>
        <w:rPr>
          <w:rFonts w:ascii="Arial" w:hAnsi="Arial"/>
          <w:sz w:val="22"/>
        </w:rPr>
        <w:t>but because I'm a hugger.</w:t>
      </w:r>
    </w:p>
    <w:p>
      <w:pPr>
        <w:spacing w:after="0"/>
      </w:pPr>
    </w:p>
    <w:p>
      <w:pPr>
        <w:spacing w:after="0"/>
      </w:pPr>
      <w:r>
        <w:rPr>
          <w:rFonts w:ascii="Arial" w:hAnsi="Arial"/>
          <w:color w:val="C0C0C0"/>
          <w:sz w:val="22"/>
        </w:rPr>
        <w:t>73:46</w:t>
      </w:r>
    </w:p>
    <w:p>
      <w:pPr>
        <w:spacing w:after="0"/>
      </w:pPr>
      <w:r>
        <w:rPr>
          <w:rFonts w:ascii="Arial" w:hAnsi="Arial"/>
          <w:sz w:val="22"/>
        </w:rPr>
        <w:t>I grew up that way. My mother was a hugger she was and so to me, that is the way it is and like, there when I tell</w:t>
      </w:r>
    </w:p>
    <w:p>
      <w:pPr>
        <w:spacing w:after="0"/>
      </w:pPr>
    </w:p>
    <w:p>
      <w:pPr>
        <w:spacing w:after="0"/>
      </w:pPr>
      <w:r>
        <w:rPr>
          <w:rFonts w:ascii="Arial" w:hAnsi="Arial"/>
          <w:color w:val="C0C0C0"/>
          <w:sz w:val="22"/>
        </w:rPr>
        <w:t>73:55</w:t>
      </w:r>
    </w:p>
    <w:p>
      <w:pPr>
        <w:spacing w:after="0"/>
      </w:pPr>
      <w:r>
        <w:rPr>
          <w:rFonts w:ascii="Arial" w:hAnsi="Arial"/>
          <w:sz w:val="22"/>
        </w:rPr>
        <w:t>everyone now because of the virus, you know, you gotta wait.</w:t>
      </w:r>
    </w:p>
    <w:p>
      <w:pPr>
        <w:spacing w:after="0"/>
      </w:pPr>
    </w:p>
    <w:p>
      <w:pPr>
        <w:spacing w:after="0"/>
      </w:pPr>
      <w:r>
        <w:rPr>
          <w:rFonts w:ascii="Arial" w:hAnsi="Arial"/>
          <w:color w:val="C0C0C0"/>
          <w:sz w:val="22"/>
        </w:rPr>
        <w:t>74:01</w:t>
      </w:r>
    </w:p>
    <w:p>
      <w:pPr>
        <w:spacing w:after="0"/>
      </w:pPr>
      <w:r>
        <w:rPr>
          <w:rFonts w:ascii="Arial" w:hAnsi="Arial"/>
          <w:sz w:val="22"/>
        </w:rPr>
        <w:t>But I'm like all hell I'm not doing all of that.</w:t>
      </w:r>
    </w:p>
    <w:p>
      <w:pPr>
        <w:spacing w:after="0"/>
      </w:pPr>
    </w:p>
    <w:p>
      <w:pPr>
        <w:spacing w:after="0"/>
      </w:pPr>
      <w:r>
        <w:rPr>
          <w:rFonts w:ascii="Arial" w:hAnsi="Arial"/>
          <w:color w:val="C0C0C0"/>
          <w:sz w:val="22"/>
        </w:rPr>
        <w:t>74:03</w:t>
      </w:r>
    </w:p>
    <w:p>
      <w:pPr>
        <w:spacing w:after="0"/>
      </w:pPr>
      <w:r>
        <w:rPr>
          <w:rFonts w:ascii="Arial" w:hAnsi="Arial"/>
          <w:sz w:val="22"/>
        </w:rPr>
        <w:t>Yeah, when they call bows and toes</w:t>
      </w:r>
    </w:p>
    <w:p>
      <w:pPr>
        <w:spacing w:after="0"/>
      </w:pPr>
    </w:p>
    <w:p>
      <w:pPr>
        <w:spacing w:after="0"/>
      </w:pPr>
      <w:r>
        <w:rPr>
          <w:rFonts w:ascii="Arial" w:hAnsi="Arial"/>
          <w:color w:val="C0C0C0"/>
          <w:sz w:val="22"/>
        </w:rPr>
        <w:t>74:06</w:t>
      </w:r>
    </w:p>
    <w:p>
      <w:pPr>
        <w:spacing w:after="0"/>
      </w:pPr>
      <w:r>
        <w:rPr>
          <w:rFonts w:ascii="Arial" w:hAnsi="Arial"/>
          <w:sz w:val="22"/>
        </w:rPr>
        <w:t>toes yeah you know I'm a believer something is gonna happen to you it's gonna happen anyway yeah i don't i mean i'm not naive to the fact that this is a very serious situation but at the same time how many other serious situations that we had yes you know flesh eating disease, SARS, we've had Burma whatever, you know, scarlet fever and all this other good stuff. So</w:t>
      </w:r>
    </w:p>
    <w:p>
      <w:pPr>
        <w:spacing w:after="0"/>
      </w:pPr>
    </w:p>
    <w:p>
      <w:pPr>
        <w:spacing w:after="0"/>
      </w:pPr>
      <w:r>
        <w:rPr>
          <w:rFonts w:ascii="Arial" w:hAnsi="Arial"/>
          <w:color w:val="C0C0C0"/>
          <w:sz w:val="22"/>
        </w:rPr>
        <w:t>74:30</w:t>
      </w:r>
    </w:p>
    <w:p>
      <w:pPr>
        <w:spacing w:after="0"/>
      </w:pPr>
      <w:r>
        <w:rPr>
          <w:rFonts w:ascii="Arial" w:hAnsi="Arial"/>
          <w:sz w:val="22"/>
        </w:rPr>
        <w:t>the bottom line for this is just got to take proper care and if you feel sick, in their home and at home and take care of it immediately don't wait. Now I will say that the older population the people that with with immune deficiencies in some way, yeah, stay away from them, because be no fucking responsible. Yeah, don't go near them and put them at higher risk. Stay home, wash your hands, do that, you know, do all that sort of stuff. For those of us that may or may not be effective. Just be practical. I mean, here's a thought, stop thinking of yourself and think of others. This is not this is not them. It's all of us. We're all in this. We have to deal with it. And that is what pisses me off. And quite frankly, but I driving for Uber on on Saturday, and when everybody I've taken all these kids to these bars</w:t>
      </w:r>
    </w:p>
    <w:p>
      <w:pPr>
        <w:spacing w:after="0"/>
      </w:pPr>
    </w:p>
    <w:p>
      <w:pPr>
        <w:spacing w:after="0"/>
      </w:pPr>
      <w:r>
        <w:rPr>
          <w:rFonts w:ascii="Arial" w:hAnsi="Arial"/>
          <w:color w:val="C0C0C0"/>
          <w:sz w:val="22"/>
        </w:rPr>
        <w:t>75:21</w:t>
      </w:r>
    </w:p>
    <w:p>
      <w:pPr>
        <w:spacing w:after="0"/>
      </w:pPr>
      <w:r>
        <w:rPr>
          <w:rFonts w:ascii="Arial" w:hAnsi="Arial"/>
          <w:sz w:val="22"/>
        </w:rPr>
        <w:t>now that's something I couldn't do. I didn't</w:t>
      </w:r>
    </w:p>
    <w:p>
      <w:pPr>
        <w:spacing w:after="0"/>
      </w:pPr>
    </w:p>
    <w:p>
      <w:pPr>
        <w:spacing w:after="0"/>
      </w:pPr>
      <w:r>
        <w:rPr>
          <w:rFonts w:ascii="Arial" w:hAnsi="Arial"/>
          <w:color w:val="C0C0C0"/>
          <w:sz w:val="22"/>
        </w:rPr>
        <w:t>75:23</w:t>
      </w:r>
    </w:p>
    <w:p>
      <w:pPr>
        <w:spacing w:after="0"/>
      </w:pPr>
      <w:r>
        <w:rPr>
          <w:rFonts w:ascii="Arial" w:hAnsi="Arial"/>
          <w:sz w:val="22"/>
        </w:rPr>
        <w:t>think about it. I didn't even think about it at the time. I was just taking them they were going to like the crow on Messiah, I think it is and, and they're all out there and they're in their outfits and everything. And I'm I didn't I guess it didn't connect with me that it was in that they were putting people at risk, potentially. Oh, yeah. But yeah, these these bars were packed. And then when I drove up, Clark, you know, I was coming home. I drove up, Clark, I'm like, I'm shutting the Uber app off. No, I'm not. Yeah, I'm not doing this. And then I came home, but I didn't think of the fact that these people weren't really thinking of others. They were going out and having a good time. Maybe they didn't take it seriously. I don't know. But that are now because every bar they don't.</w:t>
      </w:r>
    </w:p>
    <w:p>
      <w:pPr>
        <w:spacing w:after="0"/>
      </w:pPr>
    </w:p>
    <w:p>
      <w:pPr>
        <w:spacing w:after="0"/>
      </w:pPr>
      <w:r>
        <w:rPr>
          <w:rFonts w:ascii="Arial" w:hAnsi="Arial"/>
          <w:color w:val="C0C0C0"/>
          <w:sz w:val="22"/>
        </w:rPr>
        <w:t>76:02</w:t>
      </w:r>
    </w:p>
    <w:p>
      <w:pPr>
        <w:spacing w:after="0"/>
      </w:pPr>
      <w:r>
        <w:rPr>
          <w:rFonts w:ascii="Arial" w:hAnsi="Arial"/>
          <w:sz w:val="22"/>
        </w:rPr>
        <w:t>They didn't take it seriously or else they wouldn't have. I mean, they wouldn't have gone out.</w:t>
      </w:r>
    </w:p>
    <w:p>
      <w:pPr>
        <w:spacing w:after="0"/>
      </w:pPr>
    </w:p>
    <w:p>
      <w:pPr>
        <w:spacing w:after="0"/>
      </w:pPr>
      <w:r>
        <w:rPr>
          <w:rFonts w:ascii="Arial" w:hAnsi="Arial"/>
          <w:color w:val="C0C0C0"/>
          <w:sz w:val="22"/>
        </w:rPr>
        <w:t>76:06</w:t>
      </w:r>
    </w:p>
    <w:p>
      <w:pPr>
        <w:spacing w:after="0"/>
      </w:pPr>
      <w:r>
        <w:rPr>
          <w:rFonts w:ascii="Arial" w:hAnsi="Arial"/>
          <w:sz w:val="22"/>
        </w:rPr>
        <w:t>Hey, before I have to get though and while we're in the middle of show, I'm gonna, we're gonna take a break and I'm gonna mention our sponsor Joe eats world and we're gonna, when we come back, we're going to finish this conversation. We're on the last 20 minutes of the show. Where did an hour and a half go, Carmen? It's like we were having coffee in your office. Oh, it was all poop. It was all. Oh, all right, don't go away. We'll be right back. You're listening to the DJ Doran show. This episode of the DJ Doran show is brought to you by our friends at Joey twirled featuring chef Joe Morales as he eats and drinks his way through life sharing recipes, dining experiences and cooking tips. Be sure to follow him at Joey's world calm and on his Facebook, Twitter and Instagram.</w:t>
      </w:r>
    </w:p>
    <w:p>
      <w:pPr>
        <w:spacing w:after="0"/>
      </w:pPr>
    </w:p>
    <w:p>
      <w:pPr>
        <w:spacing w:after="0"/>
      </w:pPr>
      <w:r>
        <w:rPr>
          <w:rFonts w:ascii="Arial" w:hAnsi="Arial"/>
          <w:color w:val="C0C0C0"/>
          <w:sz w:val="22"/>
        </w:rPr>
        <w:t>76:48</w:t>
      </w:r>
    </w:p>
    <w:p>
      <w:pPr>
        <w:spacing w:after="0"/>
      </w:pPr>
      <w:r>
        <w:rPr>
          <w:rFonts w:ascii="Arial" w:hAnsi="Arial"/>
          <w:sz w:val="22"/>
        </w:rPr>
        <w:t>Oh my god. That's</w:t>
      </w:r>
    </w:p>
    <w:p>
      <w:pPr>
        <w:spacing w:after="0"/>
      </w:pPr>
    </w:p>
    <w:p>
      <w:pPr>
        <w:spacing w:after="0"/>
      </w:pPr>
      <w:r>
        <w:rPr>
          <w:rFonts w:ascii="Arial" w:hAnsi="Arial"/>
          <w:color w:val="C0C0C0"/>
          <w:sz w:val="22"/>
        </w:rPr>
        <w:t>76:54</w:t>
      </w:r>
    </w:p>
    <w:p>
      <w:pPr>
        <w:spacing w:after="0"/>
      </w:pPr>
      <w:r>
        <w:rPr>
          <w:rFonts w:ascii="Arial" w:hAnsi="Arial"/>
          <w:sz w:val="22"/>
        </w:rPr>
        <w:t>me. That's right. You're listening to the DJ Doran show and that of course was Chino from Scarface Another one of my favorite clips, you know, and and it was just random has nothing to do with our topic. I just like to hear it just like just like this, this psychic scream and the brains, the brains clip, but we've been talking to the last hour and a half with my friend Carmen and freshmen Seth which is what your nickname is now. And then of course producer Nick and and we've been talking about a lot of different things people the corona virus panic poop, mostly poop. And I think this is a public service announcement. It is it's worth it for people to know, the proper procedures for public pooping.</w:t>
      </w:r>
    </w:p>
    <w:p>
      <w:pPr>
        <w:spacing w:after="0"/>
      </w:pPr>
    </w:p>
    <w:p>
      <w:pPr>
        <w:spacing w:after="0"/>
      </w:pPr>
      <w:r>
        <w:rPr>
          <w:rFonts w:ascii="Arial" w:hAnsi="Arial"/>
          <w:color w:val="C0C0C0"/>
          <w:sz w:val="22"/>
        </w:rPr>
        <w:t>77:36</w:t>
      </w:r>
    </w:p>
    <w:p>
      <w:pPr>
        <w:spacing w:after="0"/>
      </w:pPr>
      <w:r>
        <w:rPr>
          <w:rFonts w:ascii="Arial" w:hAnsi="Arial"/>
          <w:sz w:val="22"/>
        </w:rPr>
        <w:t>We've already done that, oh,</w:t>
      </w:r>
    </w:p>
    <w:p>
      <w:pPr>
        <w:spacing w:after="0"/>
      </w:pPr>
    </w:p>
    <w:p>
      <w:pPr>
        <w:spacing w:after="0"/>
      </w:pPr>
      <w:r>
        <w:rPr>
          <w:rFonts w:ascii="Arial" w:hAnsi="Arial"/>
          <w:color w:val="C0C0C0"/>
          <w:sz w:val="22"/>
        </w:rPr>
        <w:t>77:39</w:t>
      </w:r>
    </w:p>
    <w:p>
      <w:pPr>
        <w:spacing w:after="0"/>
      </w:pPr>
      <w:r>
        <w:rPr>
          <w:rFonts w:ascii="Arial" w:hAnsi="Arial"/>
          <w:sz w:val="22"/>
        </w:rPr>
        <w:t>fresh meat Seth is there is like, oh, let's start again.</w:t>
      </w:r>
    </w:p>
    <w:p>
      <w:pPr>
        <w:spacing w:after="0"/>
      </w:pPr>
    </w:p>
    <w:p>
      <w:pPr>
        <w:spacing w:after="0"/>
      </w:pPr>
      <w:r>
        <w:rPr>
          <w:rFonts w:ascii="Arial" w:hAnsi="Arial"/>
          <w:color w:val="C0C0C0"/>
          <w:sz w:val="22"/>
        </w:rPr>
        <w:t>77:41</w:t>
      </w:r>
    </w:p>
    <w:p>
      <w:pPr>
        <w:spacing w:after="0"/>
      </w:pPr>
      <w:r>
        <w:rPr>
          <w:rFonts w:ascii="Arial" w:hAnsi="Arial"/>
          <w:sz w:val="22"/>
        </w:rPr>
        <w:t>Are we going let's go through it. Let's know.</w:t>
      </w:r>
    </w:p>
    <w:p>
      <w:pPr>
        <w:spacing w:after="0"/>
      </w:pPr>
    </w:p>
    <w:p>
      <w:pPr>
        <w:spacing w:after="0"/>
      </w:pPr>
      <w:r>
        <w:rPr>
          <w:rFonts w:ascii="Arial" w:hAnsi="Arial"/>
          <w:color w:val="C0C0C0"/>
          <w:sz w:val="22"/>
        </w:rPr>
        <w:t>77:43</w:t>
      </w:r>
    </w:p>
    <w:p>
      <w:pPr>
        <w:spacing w:after="0"/>
      </w:pPr>
      <w:r>
        <w:rPr>
          <w:rFonts w:ascii="Arial" w:hAnsi="Arial"/>
          <w:sz w:val="22"/>
        </w:rPr>
        <w:t>We've already done that. So now um, you know, I want to close off the show by saying that, that one of the things that that that I love about doing this show is we have fun. We have we gained knowledge and we gained some Some wisdom. And I don't I don't think I mentioned this, but we now have a dog. And we haven't had a dog for a few years and I'm going to tell you why. We've always been dog people but we lived on a sailboat, a 60 foot sailboat for three years in San Francisco and we had a bull Mastiff. He was on it 75 pounds, and he was a lot so we had to give him away. Well, we we had another little dog that we adopted because we can't go to a shelter without bringing a dog home. It's just the way it works. Right? So I didn't want another dog but we came home with another dog. His name was Brutus, he was a Chihuahua. I don't French Bulldog yet huge ears. He looked at bat ears and he weighed all of three pounds. Put you this way, Fang, which is the bull mastiffs name. His poop was bigger than the dog. Oh, yeah, I believe right. So when we finally came to the point where we were traveling a lot, we had purchased a magazine and we were all over the country. And I was like, we can't keep the dogs for First of all, I interviewed people for like two months. I would I would like people come out, I would interview them. And I was like, possible. No, no, absolutely fucking not. And then we met an older couple who had another bull Mastiff and a Great Dane. So they were used to big breeds. What a dream. And they, they live in Arizona, and we were living in San Francisco. And so the day came when they were going to take Brutus was easy to get everybody love Brutus. He was like a little stuffed animal. Fang was tough, had to be the right person. And I wanted him to go to a home where he would be spoiled, like I spoiled him. And, and so and that's a whole other show. And I'm going to tell you about the life of Fang because he lived the life. But these people came and they agreed to take him and so as the day they couldn't take him right away, they flew up from Arizona to meet him. And then once I agreed that they would get them they drove up. And so the day came, and I literally couldn't be on the boat. couldn't do it. Yeah, I couldn't give them away. And so our daughter was on the boat and she gave away and I cried. Like for a week I cried with that stupid dog. And I said after that, no more dogs. I can't handle it. I can handle it because I can't I just can't. We didn't have a dog for many, many years. So now we have a little dog. He's a cocker spaniel mix of some sort. He's black and tan. His name is Oliver. Which we named him because the the shelter called him Yoda. No, he's not. No, he's not. Jason and Jason. Oh, that Yeah, he was Yoda. And then they call it j Friday the 13th. And I was like, No, this dog should be wearing round glasses like producer Nick. Yeah, no, and and he's like reading a book or doing or playing World of Warcraft.</w:t>
      </w:r>
    </w:p>
    <w:p>
      <w:pPr>
        <w:spacing w:after="0"/>
      </w:pPr>
    </w:p>
    <w:p>
      <w:pPr>
        <w:spacing w:after="0"/>
      </w:pPr>
      <w:r>
        <w:rPr>
          <w:rFonts w:ascii="Arial" w:hAnsi="Arial"/>
          <w:color w:val="C0C0C0"/>
          <w:sz w:val="22"/>
        </w:rPr>
        <w:t>80:51</w:t>
      </w:r>
    </w:p>
    <w:p>
      <w:pPr>
        <w:spacing w:after="0"/>
      </w:pPr>
      <w:r>
        <w:rPr>
          <w:rFonts w:ascii="Arial" w:hAnsi="Arial"/>
          <w:sz w:val="22"/>
        </w:rPr>
        <w:t>Or something in the basement. Yeah, but uh, I'm kidding. I'm kidding. But</w:t>
      </w:r>
    </w:p>
    <w:p>
      <w:pPr>
        <w:spacing w:after="0"/>
      </w:pPr>
    </w:p>
    <w:p>
      <w:pPr>
        <w:spacing w:after="0"/>
      </w:pPr>
      <w:r>
        <w:rPr>
          <w:rFonts w:ascii="Arial" w:hAnsi="Arial"/>
          <w:color w:val="C0C0C0"/>
          <w:sz w:val="22"/>
        </w:rPr>
        <w:t>80:56</w:t>
      </w:r>
    </w:p>
    <w:p>
      <w:pPr>
        <w:spacing w:after="0"/>
      </w:pPr>
      <w:r>
        <w:rPr>
          <w:rFonts w:ascii="Arial" w:hAnsi="Arial"/>
          <w:sz w:val="22"/>
        </w:rPr>
        <w:t>nasty when we talk about now. This is the kind of stuff About my job that drives me bananas, I'm sorry, I'm sitting here answering the email that we have an apartment This is going to be so or it has a contract on it. So I sent them the 22.1. In the es 22.1. It just says all the things that have either happened already or what you expect that you're going to be spending, you know, capital, money wise, or you know, reserves. So the realtor comes back and say, Well, now the attorney is saying the buyers want to put everything on hold because they want to know where is the money from the spend is yours. Where's that coming from? I'm like you ding dong. If you look at it, this already happened. So what are you talking about? Yeah, it didn't say anything about special assessments. It didn't say anything about you know, you have to come out of your pocket and spend more money. That means that tells me your dumb ass. Don't worry pisses me off to tell him that you're dumber No I'm just like I'm telling her I said you know totally attorneys that thoroughly read the packet I said well</w:t>
      </w:r>
    </w:p>
    <w:p>
      <w:pPr>
        <w:spacing w:after="0"/>
      </w:pPr>
    </w:p>
    <w:p>
      <w:pPr>
        <w:spacing w:after="0"/>
      </w:pPr>
      <w:r>
        <w:rPr>
          <w:rFonts w:ascii="Arial" w:hAnsi="Arial"/>
          <w:color w:val="C0C0C0"/>
          <w:sz w:val="22"/>
        </w:rPr>
        <w:t>82:10</w:t>
      </w:r>
    </w:p>
    <w:p>
      <w:pPr>
        <w:spacing w:after="0"/>
      </w:pPr>
      <w:r>
        <w:rPr>
          <w:rFonts w:ascii="Arial" w:hAnsi="Arial"/>
          <w:sz w:val="22"/>
        </w:rPr>
        <w:t>they probably get a whole bunch of information</w:t>
      </w:r>
    </w:p>
    <w:p>
      <w:pPr>
        <w:spacing w:after="0"/>
      </w:pPr>
    </w:p>
    <w:p>
      <w:pPr>
        <w:spacing w:after="0"/>
      </w:pPr>
      <w:r>
        <w:rPr>
          <w:rFonts w:ascii="Arial" w:hAnsi="Arial"/>
          <w:color w:val="C0C0C0"/>
          <w:sz w:val="22"/>
        </w:rPr>
        <w:t>82:12</w:t>
      </w:r>
    </w:p>
    <w:p>
      <w:pPr>
        <w:spacing w:after="0"/>
      </w:pPr>
      <w:r>
        <w:rPr>
          <w:rFonts w:ascii="Arial" w:hAnsi="Arial"/>
          <w:sz w:val="22"/>
        </w:rPr>
        <w:t>that's that's inexcusable. It is because I am a firm believer that read listen yes to things and not have to do yeah, read something thoroughly and listen yeah yeah just might learn something</w:t>
      </w:r>
    </w:p>
    <w:p>
      <w:pPr>
        <w:spacing w:after="0"/>
      </w:pPr>
    </w:p>
    <w:p>
      <w:pPr>
        <w:spacing w:after="0"/>
      </w:pPr>
      <w:r>
        <w:rPr>
          <w:rFonts w:ascii="Arial" w:hAnsi="Arial"/>
          <w:color w:val="C0C0C0"/>
          <w:sz w:val="22"/>
        </w:rPr>
        <w:t>82:26</w:t>
      </w:r>
    </w:p>
    <w:p>
      <w:pPr>
        <w:spacing w:after="0"/>
      </w:pPr>
      <w:r>
        <w:rPr>
          <w:rFonts w:ascii="Arial" w:hAnsi="Arial"/>
          <w:sz w:val="22"/>
        </w:rPr>
        <w:t>you just see this is why we get along so well.</w:t>
      </w:r>
    </w:p>
    <w:p>
      <w:pPr>
        <w:spacing w:after="0"/>
      </w:pPr>
    </w:p>
    <w:p>
      <w:pPr>
        <w:spacing w:after="0"/>
      </w:pPr>
      <w:r>
        <w:rPr>
          <w:rFonts w:ascii="Arial" w:hAnsi="Arial"/>
          <w:color w:val="C0C0C0"/>
          <w:sz w:val="22"/>
        </w:rPr>
        <w:t>82:28</w:t>
      </w:r>
    </w:p>
    <w:p>
      <w:pPr>
        <w:spacing w:after="0"/>
      </w:pPr>
      <w:r>
        <w:rPr>
          <w:rFonts w:ascii="Arial" w:hAnsi="Arial"/>
          <w:sz w:val="22"/>
        </w:rPr>
        <w:t>Oh my god drives me nuts.</w:t>
      </w:r>
    </w:p>
    <w:p>
      <w:pPr>
        <w:spacing w:after="0"/>
      </w:pPr>
    </w:p>
    <w:p>
      <w:pPr>
        <w:spacing w:after="0"/>
      </w:pPr>
      <w:r>
        <w:rPr>
          <w:rFonts w:ascii="Arial" w:hAnsi="Arial"/>
          <w:color w:val="C0C0C0"/>
          <w:sz w:val="22"/>
        </w:rPr>
        <w:t>82:31</w:t>
      </w:r>
    </w:p>
    <w:p>
      <w:pPr>
        <w:spacing w:after="0"/>
      </w:pPr>
      <w:r>
        <w:rPr>
          <w:rFonts w:ascii="Arial" w:hAnsi="Arial"/>
          <w:sz w:val="22"/>
        </w:rPr>
        <w:t>But anyway, well Carmen is is dealing with the drama of that. So we have this new addition to our family and he's a cute dog but it's taking an adjustment because we have such a busy lifestyle is taking an adjustment taking them for a walk every two hours, you know, and all of that. Luckily, it's Joe's, mostly Joe's dog and I get to have all the benefits and none of the responsibility this time around because with bang it was the other way around. And and but I love it. Animals and they are It breaks my heart. I'm not gonna go to off on a tangent here. But I will tell you that it breaks my heart to see what people do to animals and how they just discard them like they're nothing like when I gave Fang away when I had new new when I made that decision, we had to do it. It was the most heart wrenching process and I wanted to do it in a way so that Fang was taken care of. And he was, but some of these people just unceremoniously just dropped their animals off at the shelter and you see them there. They're the I believe they have souls and they are heartbroken. Yeah. And they are depressed and they look so horrible. And you know, the older dogs especially. So this dog, he went from a kind of a he went to a he, he went to a house, they didn't really take care of them. And they had a new baby and they're like, Oh, it's too much work. So they just got rid of them. And he is the most lovable loving dog. He really wants to be affectionate and I mean, he Uncle Nick. He does at first he, at first he was afraid of uncle Nick because uncle Nick in the cloud was very tall. And so he's loaded the ground but now I'm going to gave him some treats and now he's like a source of no that but but he's a lovable he's a lovable dog. And even though I get a little bit frustrated, you know, when he has accidents then, but he is he's just, he's a good dog and he's good for Joe. You know, I'm, I'm, I'm, I'm a lone wolf. You know, I don't need that sort of stuff. But I think that this I love animals and I love the affection of animals. And so I'm hoping that that we can make it all make it all work. I will tell you this. That dog does not deserve to be in a shelter in some on some hard concrete floor or anything. And I'll out on social media on our social pages. I'll post some pictures of need to see how adorable he is. He's just a little you know, when he first got here, he was reserved and withdrawn. And scared and everything and I thought, Oh, this talk has no personality.</w:t>
      </w:r>
    </w:p>
    <w:p>
      <w:pPr>
        <w:spacing w:after="0"/>
      </w:pPr>
    </w:p>
    <w:p>
      <w:pPr>
        <w:spacing w:after="0"/>
      </w:pPr>
      <w:r>
        <w:rPr>
          <w:rFonts w:ascii="Arial" w:hAnsi="Arial"/>
          <w:color w:val="C0C0C0"/>
          <w:sz w:val="22"/>
        </w:rPr>
        <w:t>85:05</w:t>
      </w:r>
    </w:p>
    <w:p>
      <w:pPr>
        <w:spacing w:after="0"/>
      </w:pPr>
      <w:r>
        <w:rPr>
          <w:rFonts w:ascii="Arial" w:hAnsi="Arial"/>
          <w:sz w:val="22"/>
        </w:rPr>
        <w:t>Boring.</w:t>
      </w:r>
    </w:p>
    <w:p>
      <w:pPr>
        <w:spacing w:after="0"/>
      </w:pPr>
    </w:p>
    <w:p>
      <w:pPr>
        <w:spacing w:after="0"/>
      </w:pPr>
      <w:r>
        <w:rPr>
          <w:rFonts w:ascii="Arial" w:hAnsi="Arial"/>
          <w:color w:val="C0C0C0"/>
          <w:sz w:val="22"/>
        </w:rPr>
        <w:t>85:07</w:t>
      </w:r>
    </w:p>
    <w:p>
      <w:pPr>
        <w:spacing w:after="0"/>
      </w:pPr>
      <w:r>
        <w:rPr>
          <w:rFonts w:ascii="Arial" w:hAnsi="Arial"/>
          <w:sz w:val="22"/>
        </w:rPr>
        <w:t>It took about a week, I think, yeah, about a week and now and now he's like, Oh, this is my family. And all of a sudden right</w:t>
      </w:r>
    </w:p>
    <w:p>
      <w:pPr>
        <w:spacing w:after="0"/>
      </w:pPr>
    </w:p>
    <w:p>
      <w:pPr>
        <w:spacing w:after="0"/>
      </w:pPr>
      <w:r>
        <w:rPr>
          <w:rFonts w:ascii="Arial" w:hAnsi="Arial"/>
          <w:color w:val="C0C0C0"/>
          <w:sz w:val="22"/>
        </w:rPr>
        <w:t>85:14</w:t>
      </w:r>
    </w:p>
    <w:p>
      <w:pPr>
        <w:spacing w:after="0"/>
      </w:pPr>
      <w:r>
        <w:rPr>
          <w:rFonts w:ascii="Arial" w:hAnsi="Arial"/>
          <w:sz w:val="22"/>
        </w:rPr>
        <w:t>now, it wasn't just like children and 100% they, you know, they can feel when somebody wants to be bothered with them. Or, you know, and I know,</w:t>
      </w:r>
    </w:p>
    <w:p>
      <w:pPr>
        <w:spacing w:after="0"/>
      </w:pPr>
    </w:p>
    <w:p>
      <w:pPr>
        <w:spacing w:after="0"/>
      </w:pPr>
      <w:r>
        <w:rPr>
          <w:rFonts w:ascii="Arial" w:hAnsi="Arial"/>
          <w:color w:val="C0C0C0"/>
          <w:sz w:val="22"/>
        </w:rPr>
        <w:t>85:23</w:t>
      </w:r>
    </w:p>
    <w:p>
      <w:pPr>
        <w:spacing w:after="0"/>
      </w:pPr>
      <w:r>
        <w:rPr>
          <w:rFonts w:ascii="Arial" w:hAnsi="Arial"/>
          <w:sz w:val="22"/>
        </w:rPr>
        <w:t>and I'm just gonna tell you that the process was tough. And I didn't really I didn't wholly buy into it at first, but I'm getting better at it because now I realized that the, that the, it's, it's not as difficult as I thought it was gonna, as I thought it was gonna be, of course, you know, the first night he was here. He puked on our bed. And I was like, What the fuck? How did that how much of that came out of that little dog? Yeah. And it was I was like, What? Nervous? I woke up. I know I woke up early and I was like, something doesn't look right on the bed and at first I thought it was a towel. That's how big it was. Oh, yeah, it was like stretched out. And then I touched it. It was wet and I was like, I listen, this is the way life is. You don't want to smell it, but you are compelled to smell your fingers. It's instinctual to know what's on it. It is totally some like, I had to do it now like, okay, it's not poop that was. So I immediately went like this, like, I held my hands up like a surgeon, and I walked out into the living room and I turn the lights on night. I over washed my hands. And then I was like, Okay, well, I'm just gonna close the doors, the bedroom and Joe can figure that out when he gets out because I'm leaving.</w:t>
      </w:r>
    </w:p>
    <w:p>
      <w:pPr>
        <w:spacing w:after="0"/>
      </w:pPr>
    </w:p>
    <w:p>
      <w:pPr>
        <w:spacing w:after="0"/>
      </w:pPr>
      <w:r>
        <w:rPr>
          <w:rFonts w:ascii="Arial" w:hAnsi="Arial"/>
          <w:color w:val="C0C0C0"/>
          <w:sz w:val="22"/>
        </w:rPr>
        <w:t>86:39</w:t>
      </w:r>
    </w:p>
    <w:p>
      <w:pPr>
        <w:spacing w:after="0"/>
      </w:pPr>
      <w:r>
        <w:rPr>
          <w:rFonts w:ascii="Arial" w:hAnsi="Arial"/>
          <w:sz w:val="22"/>
        </w:rPr>
        <w:t>Evil.</w:t>
      </w:r>
    </w:p>
    <w:p>
      <w:pPr>
        <w:spacing w:after="0"/>
      </w:pPr>
    </w:p>
    <w:p>
      <w:pPr>
        <w:spacing w:after="0"/>
      </w:pPr>
      <w:r>
        <w:rPr>
          <w:rFonts w:ascii="Arial" w:hAnsi="Arial"/>
          <w:color w:val="C0C0C0"/>
          <w:sz w:val="22"/>
        </w:rPr>
        <w:t>86:41</w:t>
      </w:r>
    </w:p>
    <w:p>
      <w:pPr>
        <w:spacing w:after="0"/>
      </w:pPr>
      <w:r>
        <w:rPr>
          <w:rFonts w:ascii="Arial" w:hAnsi="Arial"/>
          <w:sz w:val="22"/>
        </w:rPr>
        <w:t>But that's, uh, that's where that's it. But anyway, I'll post some pictures of our Well, I don't know how we did it. Producer Nick, but we went an hour and a half talking about life. Wow. And it was pretty fun. Did you have fun Carmen? I did. You did and fresh meat, SAP I had a lot of fun. You did? I did. Yes. Are you sure? Well, yes, you never. You can never tell Nick because Nick is like, mm hmm everything is good or he gives me this you know the little slicing across the throat it's either cut it short or I'm gonna kill you after the show is stone face. It's don't face down face down face. That's right. He is you know, I always envisioned that's what a serial killer is like.</w:t>
      </w:r>
    </w:p>
    <w:p>
      <w:pPr>
        <w:spacing w:after="0"/>
      </w:pPr>
    </w:p>
    <w:p>
      <w:pPr>
        <w:spacing w:after="0"/>
      </w:pPr>
      <w:r>
        <w:rPr>
          <w:rFonts w:ascii="Arial" w:hAnsi="Arial"/>
          <w:color w:val="C0C0C0"/>
          <w:sz w:val="22"/>
        </w:rPr>
        <w:t>87:24</w:t>
      </w:r>
    </w:p>
    <w:p>
      <w:pPr>
        <w:spacing w:after="0"/>
      </w:pPr>
      <w:r>
        <w:rPr>
          <w:rFonts w:ascii="Arial" w:hAnsi="Arial"/>
          <w:sz w:val="22"/>
        </w:rPr>
        <w:t>Is like you know what?</w:t>
      </w:r>
    </w:p>
    <w:p>
      <w:pPr>
        <w:spacing w:after="0"/>
      </w:pPr>
    </w:p>
    <w:p>
      <w:pPr>
        <w:spacing w:after="0"/>
      </w:pPr>
      <w:r>
        <w:rPr>
          <w:rFonts w:ascii="Arial" w:hAnsi="Arial"/>
          <w:color w:val="C0C0C0"/>
          <w:sz w:val="22"/>
        </w:rPr>
        <w:t>87:25</w:t>
      </w:r>
    </w:p>
    <w:p>
      <w:pPr>
        <w:spacing w:after="0"/>
      </w:pPr>
      <w:r>
        <w:rPr>
          <w:rFonts w:ascii="Arial" w:hAnsi="Arial"/>
          <w:sz w:val="22"/>
        </w:rPr>
        <w:t>No, he looks like a young Edward Norton.</w:t>
      </w:r>
    </w:p>
    <w:p>
      <w:pPr>
        <w:spacing w:after="0"/>
      </w:pPr>
    </w:p>
    <w:p>
      <w:pPr>
        <w:spacing w:after="0"/>
      </w:pPr>
      <w:r>
        <w:rPr>
          <w:rFonts w:ascii="Arial" w:hAnsi="Arial"/>
          <w:color w:val="C0C0C0"/>
          <w:sz w:val="22"/>
        </w:rPr>
        <w:t>87:29</w:t>
      </w:r>
    </w:p>
    <w:p>
      <w:pPr>
        <w:spacing w:after="0"/>
      </w:pPr>
      <w:r>
        <w:rPr>
          <w:rFonts w:ascii="Arial" w:hAnsi="Arial"/>
          <w:sz w:val="22"/>
        </w:rPr>
        <w:t>American History X. Let me see if you have a SWAT sticker on your forehead.</w:t>
      </w:r>
    </w:p>
    <w:p>
      <w:pPr>
        <w:spacing w:after="0"/>
      </w:pPr>
    </w:p>
    <w:p>
      <w:pPr>
        <w:spacing w:after="0"/>
      </w:pPr>
      <w:r>
        <w:rPr>
          <w:rFonts w:ascii="Arial" w:hAnsi="Arial"/>
          <w:color w:val="C0C0C0"/>
          <w:sz w:val="22"/>
        </w:rPr>
        <w:t>87:32</w:t>
      </w:r>
    </w:p>
    <w:p>
      <w:pPr>
        <w:spacing w:after="0"/>
      </w:pPr>
      <w:r>
        <w:rPr>
          <w:rFonts w:ascii="Arial" w:hAnsi="Arial"/>
          <w:sz w:val="22"/>
        </w:rPr>
        <w:t>He does not.</w:t>
      </w:r>
    </w:p>
    <w:p>
      <w:pPr>
        <w:spacing w:after="0"/>
      </w:pPr>
    </w:p>
    <w:p>
      <w:pPr>
        <w:spacing w:after="0"/>
      </w:pPr>
      <w:r>
        <w:rPr>
          <w:rFonts w:ascii="Arial" w:hAnsi="Arial"/>
          <w:color w:val="C0C0C0"/>
          <w:sz w:val="22"/>
        </w:rPr>
        <w:t>87:35</w:t>
      </w:r>
    </w:p>
    <w:p>
      <w:pPr>
        <w:spacing w:after="0"/>
      </w:pPr>
      <w:r>
        <w:rPr>
          <w:rFonts w:ascii="Arial" w:hAnsi="Arial"/>
          <w:sz w:val="22"/>
        </w:rPr>
        <w:t>He also plays upright bass so I don't know if that like takes away from the serial killer thing or</w:t>
      </w:r>
    </w:p>
    <w:p>
      <w:pPr>
        <w:spacing w:after="0"/>
      </w:pPr>
    </w:p>
    <w:p>
      <w:pPr>
        <w:spacing w:after="0"/>
      </w:pPr>
      <w:r>
        <w:rPr>
          <w:rFonts w:ascii="Arial" w:hAnsi="Arial"/>
          <w:color w:val="C0C0C0"/>
          <w:sz w:val="22"/>
        </w:rPr>
        <w:t>87:39</w:t>
      </w:r>
    </w:p>
    <w:p>
      <w:pPr>
        <w:spacing w:after="0"/>
      </w:pPr>
      <w:r>
        <w:rPr>
          <w:rFonts w:ascii="Arial" w:hAnsi="Arial"/>
          <w:sz w:val="22"/>
        </w:rPr>
        <w:t>Well, listen, I watched Dexter Dexter was a car I love Dexter. Yeah. So that's why you know what I keep I hit every time Nick comes over. I hide all the saran wrap just in case I just being just in case you know, whatever. But I don't know I get in his car every time he gets here when he's parking so that I I must trust him somewhat. But I have to tell you, we're gonna end this. I'm gonna tell you a joke about serial killers. I love it. Okay, so this guy is driving a car. And he sees a hitchhiker. Right. Young hitchhiker. And so he stops, he picks up the hitchhiker and and they're driving along, the guy looks just like Nick. Welcome, Nick. So as Nick is, Nick has like a little car to its has like 40 miles to the gallon, right? And it has a little it has a sweet thing in the back where you wind it up to every once in a while. But the he's driving the car, and the kid says, Oh my god, you seem so nice. And and the guy goes, Yeah, you know? You seem nice too. And the kid goes, you could have been a serial killer. And the guy Nick driving the car says, I know what is the luck that both of us are serial killers.</w:t>
      </w:r>
    </w:p>
    <w:p>
      <w:pPr>
        <w:spacing w:after="0"/>
      </w:pPr>
    </w:p>
    <w:p>
      <w:pPr>
        <w:spacing w:after="0"/>
      </w:pPr>
      <w:r>
        <w:rPr>
          <w:rFonts w:ascii="Arial" w:hAnsi="Arial"/>
          <w:color w:val="C0C0C0"/>
          <w:sz w:val="22"/>
        </w:rPr>
        <w:t>88:54</w:t>
      </w:r>
    </w:p>
    <w:p>
      <w:pPr>
        <w:spacing w:after="0"/>
      </w:pPr>
      <w:r>
        <w:rPr>
          <w:rFonts w:ascii="Arial" w:hAnsi="Arial"/>
          <w:sz w:val="22"/>
        </w:rPr>
        <w:t>Oh, wow. I think I kind of fucked that up a little bit.</w:t>
      </w:r>
    </w:p>
    <w:p>
      <w:pPr>
        <w:spacing w:after="0"/>
      </w:pPr>
    </w:p>
    <w:p>
      <w:pPr>
        <w:spacing w:after="0"/>
      </w:pPr>
      <w:r>
        <w:rPr>
          <w:rFonts w:ascii="Arial" w:hAnsi="Arial"/>
          <w:color w:val="C0C0C0"/>
          <w:sz w:val="22"/>
        </w:rPr>
        <w:t>89:00</w:t>
      </w:r>
    </w:p>
    <w:p>
      <w:pPr>
        <w:spacing w:after="0"/>
      </w:pPr>
      <w:r>
        <w:rPr>
          <w:rFonts w:ascii="Arial" w:hAnsi="Arial"/>
          <w:sz w:val="22"/>
        </w:rPr>
        <w:t>This is why I don't do stand up comedy. See, I'm funny when I'm ad libbing, but the minute I have to structurally say something, it's like, I'm out the window. I mean, we all laugh do it. Yes. I'm sorry. I have another career. Ya know, when I don't want to be the president of name or publisher or pilot or or Uber driver or an advertising person, I can do stand up comedy.</w:t>
      </w:r>
    </w:p>
    <w:p>
      <w:pPr>
        <w:spacing w:after="0"/>
      </w:pPr>
    </w:p>
    <w:p>
      <w:pPr>
        <w:spacing w:after="0"/>
      </w:pPr>
      <w:r>
        <w:rPr>
          <w:rFonts w:ascii="Arial" w:hAnsi="Arial"/>
          <w:color w:val="C0C0C0"/>
          <w:sz w:val="22"/>
        </w:rPr>
        <w:t>89:22</w:t>
      </w:r>
    </w:p>
    <w:p>
      <w:pPr>
        <w:spacing w:after="0"/>
      </w:pPr>
      <w:r>
        <w:rPr>
          <w:rFonts w:ascii="Arial" w:hAnsi="Arial"/>
          <w:sz w:val="22"/>
        </w:rPr>
        <w:t>I'm sure you'll make millions. I most stand up comedian, comedians to</w:t>
      </w:r>
    </w:p>
    <w:p>
      <w:pPr>
        <w:spacing w:after="0"/>
      </w:pPr>
    </w:p>
    <w:p>
      <w:pPr>
        <w:spacing w:after="0"/>
      </w:pPr>
      <w:r>
        <w:rPr>
          <w:rFonts w:ascii="Arial" w:hAnsi="Arial"/>
          <w:color w:val="C0C0C0"/>
          <w:sz w:val="22"/>
        </w:rPr>
        <w:t>89:26</w:t>
      </w:r>
    </w:p>
    <w:p>
      <w:pPr>
        <w:spacing w:after="0"/>
      </w:pPr>
      <w:r>
        <w:rPr>
          <w:rFonts w:ascii="Arial" w:hAnsi="Arial"/>
          <w:sz w:val="22"/>
        </w:rPr>
        <w:t>millionaires, millionaires. Look at look at what's his name Joe Rogan talks about nothing. He doesn't have nothing on this show. Anyway, everyone, you've been listening to the DJ Doran show we're at the end of our time. Make sure you follow us on social media on Facebook, Twitter, Instagram, go to our website DJ Doran calm and you can find us on all major podcasting sites like I Heart Radio believer not Spotify, Apple podcasts, Google podcasts, Stitcher, Deezer, bla, bla, bla, bla, bla to soundcloud and all the all the major ones wherever you get your podcasts, you can find us combined us. Make sure you subscribe to our show so you can get the latest shows when they come out. As soon as producer Nick edits them and makes them look all pretty or sound all pretty and professional. There'll be up on our website and they'll be on our social media. So until next time, thank you for spending the hour and a half with us and we'll see you next week.</w:t>
      </w:r>
    </w:p>
    <w:p>
      <w:pPr>
        <w:spacing w:after="0"/>
      </w:pPr>
    </w:p>
    <w:p>
      <w:pPr>
        <w:spacing w:after="0"/>
      </w:pPr>
      <w:r>
        <w:rPr>
          <w:rFonts w:ascii="Arial" w:hAnsi="Arial"/>
          <w:color w:val="C0C0C0"/>
          <w:sz w:val="22"/>
        </w:rPr>
        <w:t>90:24</w:t>
      </w:r>
    </w:p>
    <w:p>
      <w:pPr>
        <w:spacing w:after="0"/>
      </w:pPr>
      <w:r>
        <w:rPr>
          <w:rFonts w:ascii="Arial" w:hAnsi="Arial"/>
          <w:sz w:val="22"/>
        </w:rPr>
        <w:t>Thanks for listening to another edition of the DJ Doran show. You can find us on Apple podcasts, Google podcasts, SoundCloud, pod ematic stitcher and all the other major podcasting sites just search for the DJ Doran show.</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